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BDDB" w14:textId="77777777" w:rsidR="000F69FB" w:rsidRPr="00C803F3" w:rsidRDefault="000F69FB"/>
    <w:bookmarkStart w:id="0" w:name="_GoBack" w:displacedByCustomXml="next"/>
    <w:bookmarkStart w:id="1" w:name="Title" w:displacedByCustomXml="next"/>
    <w:sdt>
      <w:sdtPr>
        <w:alias w:val="Title"/>
        <w:tag w:val="Title"/>
        <w:id w:val="1323468504"/>
        <w:placeholder>
          <w:docPart w:val="08DA7EE6231E4079A0DC886E94B91A7F"/>
        </w:placeholder>
        <w:text w:multiLine="1"/>
      </w:sdtPr>
      <w:sdtEndPr/>
      <w:sdtContent>
        <w:p w14:paraId="29CD651C" w14:textId="7CF0AF29" w:rsidR="009B6F95" w:rsidRPr="00C803F3" w:rsidRDefault="005F225E" w:rsidP="009B6F95">
          <w:pPr>
            <w:pStyle w:val="Title1"/>
          </w:pPr>
          <w:r>
            <w:t>Leading Healthier Places 2020/21</w:t>
          </w:r>
        </w:p>
      </w:sdtContent>
    </w:sdt>
    <w:bookmarkEnd w:id="1" w:displacedByCustomXml="prev"/>
    <w:bookmarkEnd w:id="0"/>
    <w:p w14:paraId="47ACA1E3" w14:textId="77777777" w:rsidR="009B6F95" w:rsidRPr="00C803F3" w:rsidRDefault="009B6F95"/>
    <w:sdt>
      <w:sdtPr>
        <w:rPr>
          <w:rStyle w:val="Style6"/>
        </w:rPr>
        <w:alias w:val="Purpose of report"/>
        <w:tag w:val="Purpose of report"/>
        <w:id w:val="-783727919"/>
        <w:lock w:val="sdtLocked"/>
        <w:placeholder>
          <w:docPart w:val="2145EEFAA5064684A49466A973B4B6FC"/>
        </w:placeholder>
      </w:sdtPr>
      <w:sdtEndPr>
        <w:rPr>
          <w:rStyle w:val="Style6"/>
        </w:rPr>
      </w:sdtEndPr>
      <w:sdtContent>
        <w:p w14:paraId="44CB5C9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65A06A795624F82BE4EAFC95819F8AC"/>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8AB6ECF" w14:textId="4D37F255" w:rsidR="00795C95" w:rsidRDefault="000976B7" w:rsidP="00B84F31">
          <w:pPr>
            <w:ind w:left="0" w:firstLine="0"/>
            <w:rPr>
              <w:rStyle w:val="Title3Char"/>
            </w:rPr>
          </w:pPr>
          <w:r>
            <w:rPr>
              <w:rStyle w:val="Title3Char"/>
            </w:rPr>
            <w:t>For information.</w:t>
          </w:r>
        </w:p>
      </w:sdtContent>
    </w:sdt>
    <w:p w14:paraId="73C6DB41" w14:textId="77777777" w:rsidR="009B6F95" w:rsidRPr="00C803F3" w:rsidRDefault="009B6F95" w:rsidP="00B84F31">
      <w:pPr>
        <w:ind w:left="0" w:firstLine="0"/>
      </w:pPr>
    </w:p>
    <w:sdt>
      <w:sdtPr>
        <w:rPr>
          <w:rStyle w:val="Style6"/>
        </w:rPr>
        <w:id w:val="911819474"/>
        <w:lock w:val="sdtLocked"/>
        <w:placeholder>
          <w:docPart w:val="616A88031E864324B5124931CBA1E27E"/>
        </w:placeholder>
      </w:sdtPr>
      <w:sdtEndPr>
        <w:rPr>
          <w:rStyle w:val="Style6"/>
        </w:rPr>
      </w:sdtEndPr>
      <w:sdtContent>
        <w:p w14:paraId="2ED64792" w14:textId="77777777" w:rsidR="009B6F95" w:rsidRPr="00A627DD" w:rsidRDefault="009B6F95" w:rsidP="00B84F31">
          <w:pPr>
            <w:ind w:left="0" w:firstLine="0"/>
          </w:pPr>
          <w:r w:rsidRPr="00C803F3">
            <w:rPr>
              <w:rStyle w:val="Style6"/>
            </w:rPr>
            <w:t>Summary</w:t>
          </w:r>
        </w:p>
      </w:sdtContent>
    </w:sdt>
    <w:p w14:paraId="128FF168" w14:textId="57638D8C" w:rsidR="00AC6F37" w:rsidRDefault="00AC6F37" w:rsidP="00807FC9">
      <w:pPr>
        <w:spacing w:after="140"/>
        <w:ind w:left="0" w:firstLine="0"/>
        <w:contextualSpacing/>
        <w:rPr>
          <w:rFonts w:cs="Calibri"/>
        </w:rPr>
      </w:pPr>
      <w:r>
        <w:rPr>
          <w:rFonts w:cs="Arial"/>
        </w:rPr>
        <w:t>T</w:t>
      </w:r>
      <w:r w:rsidRPr="00491384">
        <w:rPr>
          <w:rFonts w:cs="Arial"/>
        </w:rPr>
        <w:t xml:space="preserve">his paper </w:t>
      </w:r>
      <w:r>
        <w:rPr>
          <w:rFonts w:cs="Arial"/>
        </w:rPr>
        <w:t xml:space="preserve">outlines the </w:t>
      </w:r>
      <w:r>
        <w:rPr>
          <w:rFonts w:cs="Calibri"/>
        </w:rPr>
        <w:t xml:space="preserve">current and </w:t>
      </w:r>
      <w:r w:rsidR="00381DA3">
        <w:rPr>
          <w:rFonts w:cs="Calibri"/>
        </w:rPr>
        <w:t xml:space="preserve">proposed </w:t>
      </w:r>
      <w:r>
        <w:rPr>
          <w:rFonts w:cs="Calibri"/>
        </w:rPr>
        <w:t>future activity</w:t>
      </w:r>
      <w:r w:rsidR="005F225E">
        <w:rPr>
          <w:rFonts w:cs="Calibri"/>
        </w:rPr>
        <w:t xml:space="preserve"> of the </w:t>
      </w:r>
      <w:r w:rsidR="00EE2FB0">
        <w:rPr>
          <w:rFonts w:cs="Calibri"/>
        </w:rPr>
        <w:t>H</w:t>
      </w:r>
      <w:r w:rsidR="005F225E">
        <w:rPr>
          <w:rFonts w:cs="Calibri"/>
        </w:rPr>
        <w:t xml:space="preserve">ealth and </w:t>
      </w:r>
      <w:r w:rsidR="00EE2FB0">
        <w:rPr>
          <w:rFonts w:cs="Calibri"/>
        </w:rPr>
        <w:t>W</w:t>
      </w:r>
      <w:r w:rsidR="005F225E">
        <w:rPr>
          <w:rFonts w:cs="Calibri"/>
        </w:rPr>
        <w:t xml:space="preserve">ellbeing </w:t>
      </w:r>
      <w:r w:rsidR="00EE2FB0">
        <w:rPr>
          <w:rFonts w:cs="Calibri"/>
        </w:rPr>
        <w:t>S</w:t>
      </w:r>
      <w:r w:rsidR="005F225E">
        <w:rPr>
          <w:rFonts w:cs="Calibri"/>
        </w:rPr>
        <w:t xml:space="preserve">ystem </w:t>
      </w:r>
      <w:r w:rsidR="00EE2FB0">
        <w:rPr>
          <w:rFonts w:cs="Calibri"/>
        </w:rPr>
        <w:t>I</w:t>
      </w:r>
      <w:r w:rsidR="005F225E">
        <w:rPr>
          <w:rFonts w:cs="Calibri"/>
        </w:rPr>
        <w:t>mprovement</w:t>
      </w:r>
      <w:r w:rsidR="006C2681">
        <w:rPr>
          <w:rFonts w:cs="Calibri"/>
        </w:rPr>
        <w:t xml:space="preserve"> offer</w:t>
      </w:r>
      <w:r>
        <w:rPr>
          <w:rFonts w:cs="Calibri"/>
        </w:rPr>
        <w:t xml:space="preserve">. </w:t>
      </w:r>
      <w:r w:rsidR="00E91FE6">
        <w:rPr>
          <w:rFonts w:cs="Calibri"/>
        </w:rPr>
        <w:t xml:space="preserve">Community Wellbeing </w:t>
      </w:r>
      <w:r>
        <w:rPr>
          <w:rFonts w:cs="Calibri"/>
        </w:rPr>
        <w:t xml:space="preserve">Board members are asked to consider if </w:t>
      </w:r>
      <w:r w:rsidR="00274E48">
        <w:rPr>
          <w:rFonts w:cs="Calibri"/>
        </w:rPr>
        <w:t xml:space="preserve">at this time </w:t>
      </w:r>
      <w:r>
        <w:rPr>
          <w:rFonts w:cs="Calibri"/>
        </w:rPr>
        <w:t>there</w:t>
      </w:r>
      <w:r w:rsidRPr="003D797B">
        <w:rPr>
          <w:rFonts w:cs="Calibri"/>
        </w:rPr>
        <w:t xml:space="preserve"> is any further</w:t>
      </w:r>
      <w:r>
        <w:rPr>
          <w:rFonts w:cs="Calibri"/>
        </w:rPr>
        <w:t xml:space="preserve"> support which would be welcome.</w:t>
      </w:r>
    </w:p>
    <w:p w14:paraId="107E1580" w14:textId="77777777" w:rsidR="009B6F95" w:rsidRDefault="009B6F95" w:rsidP="00B84F31">
      <w:pPr>
        <w:pStyle w:val="Title3"/>
      </w:pPr>
    </w:p>
    <w:p w14:paraId="500B7F61"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ED3F835" wp14:editId="54E602A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07E6D" w14:textId="77777777" w:rsidR="00033413" w:rsidRDefault="00033413" w:rsidP="00B84F31">
                            <w:pPr>
                              <w:ind w:left="0" w:firstLine="0"/>
                              <w:rPr>
                                <w:rStyle w:val="Style6"/>
                              </w:rPr>
                            </w:pPr>
                          </w:p>
                          <w:sdt>
                            <w:sdtPr>
                              <w:rPr>
                                <w:rStyle w:val="Style6"/>
                              </w:rPr>
                              <w:alias w:val="Recommendations"/>
                              <w:tag w:val="Recommendations"/>
                              <w:id w:val="-1634171231"/>
                              <w:placeholder>
                                <w:docPart w:val="099A2F359CCA46FD9333D4660E55EEBD"/>
                              </w:placeholder>
                            </w:sdtPr>
                            <w:sdtEndPr>
                              <w:rPr>
                                <w:rStyle w:val="Style6"/>
                              </w:rPr>
                            </w:sdtEndPr>
                            <w:sdtContent>
                              <w:p w14:paraId="5FA9D89D" w14:textId="65FF2428" w:rsidR="000F69FB" w:rsidRPr="00A627DD" w:rsidRDefault="00807FC9" w:rsidP="00B84F31">
                                <w:pPr>
                                  <w:ind w:left="0" w:firstLine="0"/>
                                </w:pPr>
                                <w:r>
                                  <w:rPr>
                                    <w:rStyle w:val="Style6"/>
                                  </w:rPr>
                                  <w:t>Recommendation</w:t>
                                </w:r>
                                <w:r w:rsidR="000F69FB" w:rsidRPr="00C803F3">
                                  <w:rPr>
                                    <w:rStyle w:val="Style6"/>
                                  </w:rPr>
                                  <w:t>s</w:t>
                                </w:r>
                              </w:p>
                            </w:sdtContent>
                          </w:sdt>
                          <w:p w14:paraId="1E791EFC" w14:textId="45B68C31" w:rsidR="00033413" w:rsidRDefault="00807FC9" w:rsidP="00B84F31">
                            <w:pPr>
                              <w:ind w:left="0" w:firstLine="0"/>
                              <w:rPr>
                                <w:rFonts w:cs="Arial"/>
                              </w:rPr>
                            </w:pPr>
                            <w:r>
                              <w:rPr>
                                <w:rFonts w:cs="Arial"/>
                              </w:rPr>
                              <w:t>Community Wellbeing Board to n</w:t>
                            </w:r>
                            <w:r w:rsidR="00033413" w:rsidRPr="00033413">
                              <w:rPr>
                                <w:rFonts w:cs="Arial"/>
                              </w:rPr>
                              <w:t>ote</w:t>
                            </w:r>
                            <w:r w:rsidR="00033413" w:rsidRPr="00255080">
                              <w:rPr>
                                <w:rFonts w:cs="Arial"/>
                              </w:rPr>
                              <w:t xml:space="preserve"> the updates contained in the report</w:t>
                            </w:r>
                            <w:r w:rsidR="00033413">
                              <w:rPr>
                                <w:rFonts w:cs="Arial"/>
                              </w:rPr>
                              <w:t xml:space="preserve"> and provide any feedback</w:t>
                            </w:r>
                          </w:p>
                          <w:p w14:paraId="07D0CB88" w14:textId="68C4237A" w:rsidR="000F69FB" w:rsidRPr="00A627DD" w:rsidRDefault="00E24BC8" w:rsidP="00B84F31">
                            <w:pPr>
                              <w:ind w:left="0" w:firstLine="0"/>
                            </w:pPr>
                            <w:sdt>
                              <w:sdtPr>
                                <w:rPr>
                                  <w:rStyle w:val="Style6"/>
                                </w:rPr>
                                <w:alias w:val="Action/s"/>
                                <w:tag w:val="Action/s"/>
                                <w:id w:val="450136090"/>
                                <w:placeholder>
                                  <w:docPart w:val="E145E797EBB440919D2C02C9CCDB2B01"/>
                                </w:placeholder>
                              </w:sdtPr>
                              <w:sdtEndPr>
                                <w:rPr>
                                  <w:rStyle w:val="Style6"/>
                                </w:rPr>
                              </w:sdtEndPr>
                              <w:sdtContent>
                                <w:r w:rsidR="00807FC9">
                                  <w:rPr>
                                    <w:rStyle w:val="Style6"/>
                                  </w:rPr>
                                  <w:t>Action</w:t>
                                </w:r>
                                <w:r w:rsidR="000F69FB" w:rsidRPr="00C803F3">
                                  <w:rPr>
                                    <w:rStyle w:val="Style6"/>
                                  </w:rPr>
                                  <w:t>s</w:t>
                                </w:r>
                              </w:sdtContent>
                            </w:sdt>
                          </w:p>
                          <w:p w14:paraId="701CD7A0" w14:textId="4649FD3C" w:rsidR="000F69FB" w:rsidRPr="00B84F31" w:rsidRDefault="000455B1" w:rsidP="00B84F31">
                            <w:pPr>
                              <w:pStyle w:val="Title3"/>
                              <w:ind w:left="0" w:firstLine="0"/>
                            </w:pPr>
                            <w:r>
                              <w:t xml:space="preserve">As directed by </w:t>
                            </w:r>
                            <w:r w:rsidR="00807FC9">
                              <w:t>Members.</w:t>
                            </w:r>
                          </w:p>
                          <w:p w14:paraId="1D89104F"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3F835"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0907E6D" w14:textId="77777777" w:rsidR="00033413" w:rsidRDefault="00033413" w:rsidP="00B84F31">
                      <w:pPr>
                        <w:ind w:left="0" w:firstLine="0"/>
                        <w:rPr>
                          <w:rStyle w:val="Style6"/>
                        </w:rPr>
                      </w:pPr>
                    </w:p>
                    <w:sdt>
                      <w:sdtPr>
                        <w:rPr>
                          <w:rStyle w:val="Style6"/>
                        </w:rPr>
                        <w:alias w:val="Recommendations"/>
                        <w:tag w:val="Recommendations"/>
                        <w:id w:val="-1634171231"/>
                        <w:placeholder>
                          <w:docPart w:val="099A2F359CCA46FD9333D4660E55EEBD"/>
                        </w:placeholder>
                      </w:sdtPr>
                      <w:sdtEndPr>
                        <w:rPr>
                          <w:rStyle w:val="Style6"/>
                        </w:rPr>
                      </w:sdtEndPr>
                      <w:sdtContent>
                        <w:p w14:paraId="5FA9D89D" w14:textId="65FF2428" w:rsidR="000F69FB" w:rsidRPr="00A627DD" w:rsidRDefault="00807FC9" w:rsidP="00B84F31">
                          <w:pPr>
                            <w:ind w:left="0" w:firstLine="0"/>
                          </w:pPr>
                          <w:r>
                            <w:rPr>
                              <w:rStyle w:val="Style6"/>
                            </w:rPr>
                            <w:t>Recommendation</w:t>
                          </w:r>
                          <w:r w:rsidR="000F69FB" w:rsidRPr="00C803F3">
                            <w:rPr>
                              <w:rStyle w:val="Style6"/>
                            </w:rPr>
                            <w:t>s</w:t>
                          </w:r>
                        </w:p>
                      </w:sdtContent>
                    </w:sdt>
                    <w:p w14:paraId="1E791EFC" w14:textId="45B68C31" w:rsidR="00033413" w:rsidRDefault="00807FC9" w:rsidP="00B84F31">
                      <w:pPr>
                        <w:ind w:left="0" w:firstLine="0"/>
                        <w:rPr>
                          <w:rFonts w:cs="Arial"/>
                        </w:rPr>
                      </w:pPr>
                      <w:r>
                        <w:rPr>
                          <w:rFonts w:cs="Arial"/>
                        </w:rPr>
                        <w:t>Community Wellbeing Board to n</w:t>
                      </w:r>
                      <w:r w:rsidR="00033413" w:rsidRPr="00033413">
                        <w:rPr>
                          <w:rFonts w:cs="Arial"/>
                        </w:rPr>
                        <w:t>ote</w:t>
                      </w:r>
                      <w:r w:rsidR="00033413" w:rsidRPr="00255080">
                        <w:rPr>
                          <w:rFonts w:cs="Arial"/>
                        </w:rPr>
                        <w:t xml:space="preserve"> the updates contained in the report</w:t>
                      </w:r>
                      <w:r w:rsidR="00033413">
                        <w:rPr>
                          <w:rFonts w:cs="Arial"/>
                        </w:rPr>
                        <w:t xml:space="preserve"> and provide any feedback</w:t>
                      </w:r>
                    </w:p>
                    <w:p w14:paraId="07D0CB88" w14:textId="68C4237A" w:rsidR="000F69FB" w:rsidRPr="00A627DD" w:rsidRDefault="00E24BC8" w:rsidP="00B84F31">
                      <w:pPr>
                        <w:ind w:left="0" w:firstLine="0"/>
                      </w:pPr>
                      <w:sdt>
                        <w:sdtPr>
                          <w:rPr>
                            <w:rStyle w:val="Style6"/>
                          </w:rPr>
                          <w:alias w:val="Action/s"/>
                          <w:tag w:val="Action/s"/>
                          <w:id w:val="450136090"/>
                          <w:placeholder>
                            <w:docPart w:val="E145E797EBB440919D2C02C9CCDB2B01"/>
                          </w:placeholder>
                        </w:sdtPr>
                        <w:sdtEndPr>
                          <w:rPr>
                            <w:rStyle w:val="Style6"/>
                          </w:rPr>
                        </w:sdtEndPr>
                        <w:sdtContent>
                          <w:r w:rsidR="00807FC9">
                            <w:rPr>
                              <w:rStyle w:val="Style6"/>
                            </w:rPr>
                            <w:t>Action</w:t>
                          </w:r>
                          <w:r w:rsidR="000F69FB" w:rsidRPr="00C803F3">
                            <w:rPr>
                              <w:rStyle w:val="Style6"/>
                            </w:rPr>
                            <w:t>s</w:t>
                          </w:r>
                        </w:sdtContent>
                      </w:sdt>
                    </w:p>
                    <w:p w14:paraId="701CD7A0" w14:textId="4649FD3C" w:rsidR="000F69FB" w:rsidRPr="00B84F31" w:rsidRDefault="000455B1" w:rsidP="00B84F31">
                      <w:pPr>
                        <w:pStyle w:val="Title3"/>
                        <w:ind w:left="0" w:firstLine="0"/>
                      </w:pPr>
                      <w:r>
                        <w:t xml:space="preserve">As directed by </w:t>
                      </w:r>
                      <w:r w:rsidR="00807FC9">
                        <w:t>Members.</w:t>
                      </w:r>
                    </w:p>
                    <w:p w14:paraId="1D89104F" w14:textId="77777777" w:rsidR="000F69FB" w:rsidRDefault="000F69FB"/>
                  </w:txbxContent>
                </v:textbox>
                <w10:wrap anchorx="margin"/>
              </v:shape>
            </w:pict>
          </mc:Fallback>
        </mc:AlternateContent>
      </w:r>
    </w:p>
    <w:p w14:paraId="642288B3" w14:textId="77777777" w:rsidR="009B6F95" w:rsidRDefault="009B6F95" w:rsidP="00B84F31">
      <w:pPr>
        <w:pStyle w:val="Title3"/>
      </w:pPr>
    </w:p>
    <w:p w14:paraId="1BE31A6A" w14:textId="77777777" w:rsidR="009B6F95" w:rsidRDefault="009B6F95" w:rsidP="00B84F31">
      <w:pPr>
        <w:pStyle w:val="Title3"/>
      </w:pPr>
    </w:p>
    <w:p w14:paraId="727910BF" w14:textId="77777777" w:rsidR="009B6F95" w:rsidRDefault="009B6F95" w:rsidP="00B84F31">
      <w:pPr>
        <w:pStyle w:val="Title3"/>
      </w:pPr>
    </w:p>
    <w:p w14:paraId="29847117" w14:textId="77777777" w:rsidR="009B6F95" w:rsidRDefault="009B6F95" w:rsidP="00B84F31">
      <w:pPr>
        <w:pStyle w:val="Title3"/>
      </w:pPr>
    </w:p>
    <w:p w14:paraId="58F34304" w14:textId="77777777" w:rsidR="009B6F95" w:rsidRDefault="009B6F95" w:rsidP="00B84F31">
      <w:pPr>
        <w:pStyle w:val="Title3"/>
      </w:pPr>
    </w:p>
    <w:p w14:paraId="075ECB1F" w14:textId="77777777" w:rsidR="009B6F95" w:rsidRDefault="009B6F95" w:rsidP="00B84F31">
      <w:pPr>
        <w:pStyle w:val="Title3"/>
      </w:pPr>
    </w:p>
    <w:p w14:paraId="5AA30F7E" w14:textId="77777777" w:rsidR="009B6F95" w:rsidRDefault="009B6F95" w:rsidP="00B84F31">
      <w:pPr>
        <w:pStyle w:val="Title3"/>
      </w:pPr>
    </w:p>
    <w:p w14:paraId="3C964D8F" w14:textId="77777777" w:rsidR="009B6F95" w:rsidRDefault="009B6F95" w:rsidP="00B84F31">
      <w:pPr>
        <w:pStyle w:val="Title3"/>
      </w:pPr>
    </w:p>
    <w:p w14:paraId="6D2A394B" w14:textId="77777777" w:rsidR="009B6F95" w:rsidRDefault="009B6F95" w:rsidP="00B84F31">
      <w:pPr>
        <w:pStyle w:val="Title3"/>
      </w:pPr>
    </w:p>
    <w:p w14:paraId="07E4E3FE" w14:textId="77777777" w:rsidR="009B6F95" w:rsidRPr="00C803F3" w:rsidRDefault="00E24BC8" w:rsidP="000F69FB">
      <w:sdt>
        <w:sdtPr>
          <w:rPr>
            <w:rStyle w:val="Style2"/>
          </w:rPr>
          <w:id w:val="-1751574325"/>
          <w:lock w:val="contentLocked"/>
          <w:placeholder>
            <w:docPart w:val="AF0534894CD24150978D90BBA8A13B9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581FE41F0F449318163CB5D376F8D2A"/>
          </w:placeholder>
          <w:text w:multiLine="1"/>
        </w:sdtPr>
        <w:sdtEndPr/>
        <w:sdtContent>
          <w:r w:rsidR="00915DC8">
            <w:t>Caroline Tapster</w:t>
          </w:r>
        </w:sdtContent>
      </w:sdt>
    </w:p>
    <w:p w14:paraId="730B308E" w14:textId="77777777" w:rsidR="009B6F95" w:rsidRDefault="00E24BC8" w:rsidP="000F69FB">
      <w:sdt>
        <w:sdtPr>
          <w:rPr>
            <w:rStyle w:val="Style2"/>
          </w:rPr>
          <w:id w:val="1940027828"/>
          <w:lock w:val="contentLocked"/>
          <w:placeholder>
            <w:docPart w:val="423FCF43E3FD407A96093C067AD4A70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9BF75C6824645B28CCD6C58443097C2"/>
          </w:placeholder>
          <w:text w:multiLine="1"/>
        </w:sdtPr>
        <w:sdtEndPr/>
        <w:sdtContent>
          <w:r w:rsidR="00915DC8">
            <w:t>Director of Health and Wellbeing System Improvement</w:t>
          </w:r>
        </w:sdtContent>
      </w:sdt>
    </w:p>
    <w:p w14:paraId="0F52BB03" w14:textId="50C6B777" w:rsidR="009B6F95" w:rsidRDefault="00E24BC8" w:rsidP="000F69FB">
      <w:sdt>
        <w:sdtPr>
          <w:rPr>
            <w:rStyle w:val="Style2"/>
          </w:rPr>
          <w:id w:val="1040625228"/>
          <w:lock w:val="contentLocked"/>
          <w:placeholder>
            <w:docPart w:val="5C86B87D9EAC4FD3A0A9D2AAF1B644E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414C63" w:rsidRPr="00414C63">
        <w:t>07889993312</w:t>
      </w:r>
    </w:p>
    <w:p w14:paraId="73DD2CA4" w14:textId="77777777" w:rsidR="009B6F95" w:rsidRDefault="00E24BC8" w:rsidP="00B84F31">
      <w:pPr>
        <w:pStyle w:val="Title3"/>
      </w:pPr>
      <w:sdt>
        <w:sdtPr>
          <w:rPr>
            <w:rStyle w:val="Style2"/>
          </w:rPr>
          <w:id w:val="614409820"/>
          <w:lock w:val="contentLocked"/>
          <w:placeholder>
            <w:docPart w:val="3C70457A7A4A496F99B1C0C54057365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2DBB536EECE49528CDAF971B8800B9A"/>
          </w:placeholder>
          <w:text w:multiLine="1"/>
        </w:sdtPr>
        <w:sdtEndPr/>
        <w:sdtContent>
          <w:r w:rsidR="00915DC8">
            <w:t>caroline.tapster</w:t>
          </w:r>
          <w:r w:rsidR="009B6F95" w:rsidRPr="00C803F3">
            <w:t>@local.gov.uk</w:t>
          </w:r>
        </w:sdtContent>
      </w:sdt>
    </w:p>
    <w:p w14:paraId="07068585" w14:textId="77777777" w:rsidR="009B6F95" w:rsidRPr="00E8118A" w:rsidRDefault="009B6F95" w:rsidP="00B84F31">
      <w:pPr>
        <w:pStyle w:val="Title3"/>
      </w:pPr>
    </w:p>
    <w:p w14:paraId="203CEF33" w14:textId="77777777" w:rsidR="009B6F95" w:rsidRPr="00C803F3" w:rsidRDefault="009B6F95" w:rsidP="00B84F31">
      <w:pPr>
        <w:pStyle w:val="Title3"/>
      </w:pPr>
      <w:r w:rsidRPr="00C803F3">
        <w:t xml:space="preserve"> </w:t>
      </w:r>
    </w:p>
    <w:p w14:paraId="5CB12DA0" w14:textId="77777777" w:rsidR="009B6F95" w:rsidRPr="00C803F3" w:rsidRDefault="009B6F95"/>
    <w:p w14:paraId="14303283" w14:textId="77777777" w:rsidR="009B6F95" w:rsidRPr="00C803F3" w:rsidRDefault="009B6F95"/>
    <w:p w14:paraId="75E3436D" w14:textId="1C4BBCF2"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14077750"/>
          <w:placeholder>
            <w:docPart w:val="A5B45B2619AC4EE3A915AC2C5045B766"/>
          </w:placeholder>
          <w:text w:multiLine="1"/>
        </w:sdtPr>
        <w:sdtEndPr/>
        <w:sdtContent>
          <w:r w:rsidR="00F13D8B">
            <w:rPr>
              <w:rFonts w:eastAsiaTheme="minorEastAsia" w:cs="Arial"/>
              <w:bCs/>
              <w:lang w:eastAsia="ja-JP"/>
            </w:rPr>
            <w:t>Leading Healthier Places 2020/21</w:t>
          </w:r>
        </w:sdtContent>
      </w:sdt>
      <w:r>
        <w:fldChar w:fldCharType="end"/>
      </w:r>
    </w:p>
    <w:p w14:paraId="2A9EA6A9" w14:textId="77777777" w:rsidR="009B6F95" w:rsidRPr="006551BE" w:rsidRDefault="00E24BC8" w:rsidP="006551BE">
      <w:pPr>
        <w:spacing w:before="120" w:after="120" w:line="240" w:lineRule="auto"/>
        <w:rPr>
          <w:rStyle w:val="ReportTemplate"/>
          <w:rFonts w:cs="Arial"/>
        </w:rPr>
      </w:pPr>
      <w:sdt>
        <w:sdtPr>
          <w:rPr>
            <w:rStyle w:val="Style6"/>
          </w:rPr>
          <w:alias w:val="Background"/>
          <w:tag w:val="Background"/>
          <w:id w:val="-1335600510"/>
          <w:placeholder>
            <w:docPart w:val="ADACCC75E76C49E1858D64C1B8D1A8CE"/>
          </w:placeholder>
        </w:sdtPr>
        <w:sdtEndPr>
          <w:rPr>
            <w:rStyle w:val="Style6"/>
            <w:rFonts w:cs="Arial"/>
          </w:rPr>
        </w:sdtEndPr>
        <w:sdtContent>
          <w:r w:rsidR="009B6F95" w:rsidRPr="006551BE">
            <w:rPr>
              <w:rStyle w:val="Style6"/>
              <w:rFonts w:cs="Arial"/>
            </w:rPr>
            <w:t>Background</w:t>
          </w:r>
        </w:sdtContent>
      </w:sdt>
    </w:p>
    <w:p w14:paraId="236C5C5D" w14:textId="19BD583B" w:rsidR="00C803F3" w:rsidRPr="006551BE" w:rsidRDefault="00915DC8" w:rsidP="006551BE">
      <w:pPr>
        <w:pStyle w:val="ListParagraph"/>
        <w:spacing w:before="120" w:after="120" w:line="240" w:lineRule="auto"/>
        <w:rPr>
          <w:rStyle w:val="ReportTemplate"/>
          <w:rFonts w:cs="Arial"/>
        </w:rPr>
      </w:pPr>
      <w:r w:rsidRPr="006551BE">
        <w:rPr>
          <w:rStyle w:val="ReportTemplate"/>
          <w:rFonts w:cs="Arial"/>
        </w:rPr>
        <w:t>Health and Wellbeing Boards (HWBs) are statutory forums where political, clinical, professional and community leaders from across the care and health system come together to improve the health and wellbeing of their local population and reduce health inequalities. They have been in place since 2013 and are a single point of continuity in a constantly shifting health and care landscape. Since their creation, the context in which HWBs operate has become more pressured and complex. They have had to deal with a rapidly changing health landscape, changing national priorities for health and wellbeing and an increase in the demand for health, social care and public health services due to demographic and financial pressures. This year, the LGA has produced ‘what a difference a place makes’, evidencing the positive impact HWBs are having.</w:t>
      </w:r>
    </w:p>
    <w:p w14:paraId="5B35703B" w14:textId="79D54814" w:rsidR="00915DC8" w:rsidRPr="006551BE" w:rsidRDefault="00E24BC8" w:rsidP="006551BE">
      <w:pPr>
        <w:spacing w:before="120" w:after="120" w:line="240" w:lineRule="auto"/>
        <w:rPr>
          <w:rStyle w:val="ReportTemplate"/>
          <w:rFonts w:cs="Arial"/>
        </w:rPr>
      </w:pPr>
      <w:sdt>
        <w:sdtPr>
          <w:rPr>
            <w:rStyle w:val="Style6"/>
            <w:rFonts w:cs="Arial"/>
          </w:rPr>
          <w:alias w:val="Issues"/>
          <w:tag w:val="Issues"/>
          <w:id w:val="-1684430981"/>
          <w:placeholder>
            <w:docPart w:val="ADACCC75E76C49E1858D64C1B8D1A8CE"/>
          </w:placeholder>
        </w:sdtPr>
        <w:sdtEndPr>
          <w:rPr>
            <w:rStyle w:val="Style6"/>
          </w:rPr>
        </w:sdtEndPr>
        <w:sdtContent>
          <w:r w:rsidR="009B6F95" w:rsidRPr="006551BE">
            <w:rPr>
              <w:rStyle w:val="Style6"/>
              <w:rFonts w:cs="Arial"/>
            </w:rPr>
            <w:t>Issues</w:t>
          </w:r>
        </w:sdtContent>
      </w:sdt>
    </w:p>
    <w:p w14:paraId="2C1F72A8" w14:textId="76164C97" w:rsidR="00915DC8" w:rsidRPr="006551BE" w:rsidRDefault="00915DC8" w:rsidP="006551BE">
      <w:pPr>
        <w:pStyle w:val="ListParagraph"/>
        <w:spacing w:before="120" w:after="120" w:line="240" w:lineRule="auto"/>
        <w:rPr>
          <w:rStyle w:val="ReportTemplate"/>
          <w:rFonts w:cs="Arial"/>
        </w:rPr>
      </w:pPr>
      <w:r w:rsidRPr="006551BE">
        <w:rPr>
          <w:rStyle w:val="ReportTemplate"/>
          <w:rFonts w:cs="Arial"/>
        </w:rPr>
        <w:t>Effective leadership of HWBs is crucial in ensuring that the political, clinical and community leadership of each place owns and supports the implementation of local plans for place-based and person-centred care and support to improve health and wellbeing outcomes and address health inequalities. The LG</w:t>
      </w:r>
      <w:r w:rsidR="00BB3AE8" w:rsidRPr="006551BE">
        <w:rPr>
          <w:rStyle w:val="ReportTemplate"/>
          <w:rFonts w:cs="Arial"/>
        </w:rPr>
        <w:t>A, working with partners such as</w:t>
      </w:r>
      <w:r w:rsidRPr="006551BE">
        <w:rPr>
          <w:rStyle w:val="ReportTemplate"/>
          <w:rFonts w:cs="Arial"/>
        </w:rPr>
        <w:t xml:space="preserve"> NHS</w:t>
      </w:r>
      <w:r w:rsidR="00A27276" w:rsidRPr="006551BE">
        <w:rPr>
          <w:rStyle w:val="ReportTemplate"/>
          <w:rFonts w:cs="Arial"/>
        </w:rPr>
        <w:t xml:space="preserve"> </w:t>
      </w:r>
      <w:r w:rsidRPr="006551BE">
        <w:rPr>
          <w:rStyle w:val="ReportTemplate"/>
          <w:rFonts w:cs="Arial"/>
        </w:rPr>
        <w:t>C</w:t>
      </w:r>
      <w:r w:rsidR="00A27276" w:rsidRPr="006551BE">
        <w:rPr>
          <w:rStyle w:val="ReportTemplate"/>
          <w:rFonts w:cs="Arial"/>
        </w:rPr>
        <w:t xml:space="preserve">linical </w:t>
      </w:r>
      <w:r w:rsidRPr="006551BE">
        <w:rPr>
          <w:rStyle w:val="ReportTemplate"/>
          <w:rFonts w:cs="Arial"/>
        </w:rPr>
        <w:t>C</w:t>
      </w:r>
      <w:r w:rsidR="00A27276" w:rsidRPr="006551BE">
        <w:rPr>
          <w:rStyle w:val="ReportTemplate"/>
          <w:rFonts w:cs="Arial"/>
        </w:rPr>
        <w:t>ommissioners (NHSCC)</w:t>
      </w:r>
      <w:r w:rsidR="00BB3AE8" w:rsidRPr="006551BE">
        <w:rPr>
          <w:rStyle w:val="ReportTemplate"/>
          <w:rFonts w:cs="Arial"/>
        </w:rPr>
        <w:t xml:space="preserve"> and the Associat</w:t>
      </w:r>
      <w:r w:rsidR="00732E78" w:rsidRPr="006551BE">
        <w:rPr>
          <w:rStyle w:val="ReportTemplate"/>
          <w:rFonts w:cs="Arial"/>
        </w:rPr>
        <w:t>ion</w:t>
      </w:r>
      <w:r w:rsidR="00BB3AE8" w:rsidRPr="006551BE">
        <w:rPr>
          <w:rStyle w:val="ReportTemplate"/>
          <w:rFonts w:cs="Arial"/>
        </w:rPr>
        <w:t xml:space="preserve"> of Directors of Public Health (ADPH)</w:t>
      </w:r>
      <w:r w:rsidRPr="006551BE">
        <w:rPr>
          <w:rStyle w:val="ReportTemplate"/>
          <w:rFonts w:cs="Arial"/>
        </w:rPr>
        <w:t xml:space="preserve"> provides flexible</w:t>
      </w:r>
      <w:r w:rsidR="00BB3AE8" w:rsidRPr="006551BE">
        <w:rPr>
          <w:rStyle w:val="ReportTemplate"/>
          <w:rFonts w:cs="Arial"/>
        </w:rPr>
        <w:t xml:space="preserve"> </w:t>
      </w:r>
      <w:r w:rsidR="00C92865" w:rsidRPr="006551BE">
        <w:rPr>
          <w:rStyle w:val="ReportTemplate"/>
          <w:rFonts w:cs="Arial"/>
        </w:rPr>
        <w:t xml:space="preserve">Health and Wellbeing System Improvement </w:t>
      </w:r>
      <w:r w:rsidR="00BB3AE8" w:rsidRPr="006551BE">
        <w:rPr>
          <w:rStyle w:val="ReportTemplate"/>
          <w:rFonts w:cs="Arial"/>
        </w:rPr>
        <w:t>support</w:t>
      </w:r>
      <w:r w:rsidR="00C92865" w:rsidRPr="006551BE">
        <w:rPr>
          <w:rStyle w:val="ReportTemplate"/>
          <w:rFonts w:cs="Arial"/>
        </w:rPr>
        <w:t>,</w:t>
      </w:r>
      <w:r w:rsidR="00BB3AE8" w:rsidRPr="006551BE">
        <w:rPr>
          <w:rStyle w:val="ReportTemplate"/>
          <w:rFonts w:cs="Arial"/>
        </w:rPr>
        <w:t xml:space="preserve"> which </w:t>
      </w:r>
      <w:r w:rsidRPr="006551BE">
        <w:rPr>
          <w:rStyle w:val="ReportTemplate"/>
          <w:rFonts w:cs="Arial"/>
        </w:rPr>
        <w:t>has continually adapted</w:t>
      </w:r>
      <w:r w:rsidR="003066F2" w:rsidRPr="006551BE">
        <w:rPr>
          <w:rStyle w:val="ReportTemplate"/>
          <w:rFonts w:cs="Arial"/>
        </w:rPr>
        <w:t>,</w:t>
      </w:r>
      <w:r w:rsidRPr="006551BE">
        <w:rPr>
          <w:rStyle w:val="ReportTemplate"/>
          <w:rFonts w:cs="Arial"/>
        </w:rPr>
        <w:t xml:space="preserve"> and increased its impact over this time</w:t>
      </w:r>
      <w:r w:rsidR="004301A2" w:rsidRPr="006551BE">
        <w:rPr>
          <w:rStyle w:val="ReportTemplate"/>
          <w:rFonts w:cs="Arial"/>
        </w:rPr>
        <w:t xml:space="preserve">. This </w:t>
      </w:r>
      <w:r w:rsidR="00FE6B0F" w:rsidRPr="006551BE">
        <w:rPr>
          <w:rStyle w:val="ReportTemplate"/>
          <w:rFonts w:cs="Arial"/>
        </w:rPr>
        <w:t>support is</w:t>
      </w:r>
      <w:r w:rsidR="004301A2" w:rsidRPr="006551BE">
        <w:rPr>
          <w:rStyle w:val="ReportTemplate"/>
          <w:rFonts w:cs="Arial"/>
        </w:rPr>
        <w:t xml:space="preserve"> part of the wider Care and Health Improvement Programme</w:t>
      </w:r>
      <w:r w:rsidR="00F13D8B" w:rsidRPr="006551BE">
        <w:rPr>
          <w:rStyle w:val="ReportTemplate"/>
          <w:rFonts w:cs="Arial"/>
        </w:rPr>
        <w:t xml:space="preserve"> r</w:t>
      </w:r>
      <w:r w:rsidR="004301A2" w:rsidRPr="006551BE">
        <w:rPr>
          <w:rStyle w:val="ReportTemplate"/>
          <w:rFonts w:cs="Arial"/>
        </w:rPr>
        <w:t>u</w:t>
      </w:r>
      <w:r w:rsidR="00F13D8B" w:rsidRPr="006551BE">
        <w:rPr>
          <w:rStyle w:val="ReportTemplate"/>
          <w:rFonts w:cs="Arial"/>
        </w:rPr>
        <w:t>n collaboratively with Association of Directors of Adult Social Services (ADASS).</w:t>
      </w:r>
    </w:p>
    <w:p w14:paraId="4D7E6E19" w14:textId="77777777" w:rsidR="00915DC8" w:rsidRPr="006551BE" w:rsidRDefault="00915DC8" w:rsidP="006551BE">
      <w:pPr>
        <w:pStyle w:val="ListParagraph"/>
        <w:numPr>
          <w:ilvl w:val="0"/>
          <w:numId w:val="0"/>
        </w:numPr>
        <w:spacing w:before="120" w:after="120" w:line="240" w:lineRule="auto"/>
        <w:ind w:left="792"/>
        <w:rPr>
          <w:rStyle w:val="ReportTemplate"/>
          <w:rFonts w:cs="Arial"/>
        </w:rPr>
      </w:pPr>
    </w:p>
    <w:p w14:paraId="06529179" w14:textId="77777777" w:rsidR="00915DC8" w:rsidRPr="006551BE" w:rsidRDefault="00915DC8" w:rsidP="006551BE">
      <w:pPr>
        <w:pStyle w:val="ListParagraph"/>
        <w:spacing w:before="120" w:after="120" w:line="240" w:lineRule="auto"/>
        <w:rPr>
          <w:rStyle w:val="ReportTemplate"/>
          <w:rFonts w:cs="Arial"/>
        </w:rPr>
      </w:pPr>
      <w:r w:rsidRPr="006551BE">
        <w:rPr>
          <w:rStyle w:val="ReportTemplate"/>
          <w:rFonts w:cs="Arial"/>
        </w:rPr>
        <w:t>Over the past five years we have supported HWBs in the following ways:</w:t>
      </w:r>
    </w:p>
    <w:p w14:paraId="28A38103" w14:textId="77777777" w:rsidR="00915DC8" w:rsidRPr="006551BE" w:rsidRDefault="00915DC8" w:rsidP="006551BE">
      <w:pPr>
        <w:pStyle w:val="ListParagraph"/>
        <w:numPr>
          <w:ilvl w:val="0"/>
          <w:numId w:val="0"/>
        </w:numPr>
        <w:spacing w:before="120" w:after="120" w:line="240" w:lineRule="auto"/>
        <w:ind w:left="360"/>
        <w:rPr>
          <w:rStyle w:val="ReportTemplate"/>
          <w:rFonts w:cs="Arial"/>
        </w:rPr>
      </w:pPr>
    </w:p>
    <w:p w14:paraId="51D19655" w14:textId="77777777" w:rsidR="00807FC9"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 xml:space="preserve">175 elected members and 50 GPs have participated in </w:t>
      </w:r>
      <w:r w:rsidR="000E36AB" w:rsidRPr="006551BE">
        <w:rPr>
          <w:rStyle w:val="ReportTemplate"/>
          <w:rFonts w:cs="Arial"/>
        </w:rPr>
        <w:t xml:space="preserve">HWB </w:t>
      </w:r>
      <w:r w:rsidRPr="006551BE">
        <w:rPr>
          <w:rStyle w:val="ReportTemplate"/>
          <w:rFonts w:cs="Arial"/>
        </w:rPr>
        <w:t>residential Leadership Essentials programme, which also provides a ga</w:t>
      </w:r>
      <w:r w:rsidR="00807FC9" w:rsidRPr="006551BE">
        <w:rPr>
          <w:rStyle w:val="ReportTemplate"/>
          <w:rFonts w:cs="Arial"/>
        </w:rPr>
        <w:t>teway to access further support</w:t>
      </w:r>
    </w:p>
    <w:p w14:paraId="37483A70" w14:textId="77777777" w:rsidR="009F6487" w:rsidRPr="006551BE" w:rsidRDefault="009F6487" w:rsidP="006551BE">
      <w:pPr>
        <w:pStyle w:val="ListParagraph"/>
        <w:numPr>
          <w:ilvl w:val="0"/>
          <w:numId w:val="0"/>
        </w:numPr>
        <w:spacing w:before="120" w:after="120" w:line="240" w:lineRule="auto"/>
        <w:ind w:left="792"/>
        <w:rPr>
          <w:rStyle w:val="ReportTemplate"/>
          <w:rFonts w:cs="Arial"/>
        </w:rPr>
      </w:pPr>
    </w:p>
    <w:p w14:paraId="03202F0C" w14:textId="77777777" w:rsidR="00807FC9"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 xml:space="preserve">Annual summits for political and clinical leaders in care and health - in March 2019 we delivered our fifth, most positively evaluated and best attended summit </w:t>
      </w:r>
    </w:p>
    <w:p w14:paraId="68F6B473" w14:textId="77777777" w:rsidR="009F6487" w:rsidRPr="006551BE" w:rsidRDefault="009F6487" w:rsidP="006551BE">
      <w:pPr>
        <w:pStyle w:val="ListParagraph"/>
        <w:numPr>
          <w:ilvl w:val="0"/>
          <w:numId w:val="0"/>
        </w:numPr>
        <w:spacing w:before="120" w:after="120" w:line="240" w:lineRule="auto"/>
        <w:ind w:left="792"/>
        <w:rPr>
          <w:rStyle w:val="ReportTemplate"/>
          <w:rFonts w:cs="Arial"/>
        </w:rPr>
      </w:pPr>
    </w:p>
    <w:p w14:paraId="35310438" w14:textId="77777777" w:rsidR="00807FC9"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 xml:space="preserve">Bespoke support to 25 HWBs or health and care systems in 2017/18, 26 in 2018/19, and </w:t>
      </w:r>
      <w:r w:rsidR="006A31BB" w:rsidRPr="006551BE">
        <w:rPr>
          <w:rStyle w:val="ReportTemplate"/>
          <w:rFonts w:cs="Arial"/>
        </w:rPr>
        <w:t>20</w:t>
      </w:r>
      <w:r w:rsidR="008B6434" w:rsidRPr="006551BE">
        <w:rPr>
          <w:rStyle w:val="ReportTemplate"/>
          <w:rFonts w:cs="Arial"/>
        </w:rPr>
        <w:t xml:space="preserve"> so far</w:t>
      </w:r>
      <w:r w:rsidRPr="006551BE">
        <w:rPr>
          <w:rStyle w:val="ReportTemplate"/>
          <w:rFonts w:cs="Arial"/>
        </w:rPr>
        <w:t xml:space="preserve"> in 2019/20 </w:t>
      </w:r>
    </w:p>
    <w:p w14:paraId="7BF5D61D" w14:textId="77777777" w:rsidR="009F6487" w:rsidRPr="006551BE" w:rsidRDefault="009F6487" w:rsidP="006551BE">
      <w:pPr>
        <w:pStyle w:val="ListParagraph"/>
        <w:numPr>
          <w:ilvl w:val="0"/>
          <w:numId w:val="0"/>
        </w:numPr>
        <w:spacing w:before="120" w:after="120" w:line="240" w:lineRule="auto"/>
        <w:ind w:left="792"/>
        <w:rPr>
          <w:rStyle w:val="ReportTemplate"/>
          <w:rFonts w:cs="Arial"/>
        </w:rPr>
      </w:pPr>
    </w:p>
    <w:p w14:paraId="64981A91" w14:textId="77777777" w:rsidR="00807FC9"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Over the past three years delivered 49 facilitated integration leadership workshops, which help health and local government leaders to identify the progress they have made and the challenges they face in moving to a person-centred and place-based system</w:t>
      </w:r>
    </w:p>
    <w:p w14:paraId="060926A4" w14:textId="77777777" w:rsidR="009F6487" w:rsidRPr="006551BE" w:rsidRDefault="009F6487" w:rsidP="006551BE">
      <w:pPr>
        <w:pStyle w:val="ListParagraph"/>
        <w:numPr>
          <w:ilvl w:val="0"/>
          <w:numId w:val="0"/>
        </w:numPr>
        <w:spacing w:before="120" w:after="120" w:line="240" w:lineRule="auto"/>
        <w:ind w:left="792"/>
        <w:rPr>
          <w:rStyle w:val="ReportTemplate"/>
          <w:rFonts w:cs="Arial"/>
        </w:rPr>
      </w:pPr>
    </w:p>
    <w:p w14:paraId="4689D307" w14:textId="77777777" w:rsidR="00807FC9"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Delivered 18 new system-wide care and health peer challenges in the last three years</w:t>
      </w:r>
    </w:p>
    <w:p w14:paraId="7A9B5126" w14:textId="77777777" w:rsidR="00E24BC8" w:rsidRPr="006551BE" w:rsidRDefault="00E24BC8" w:rsidP="00E24BC8">
      <w:pPr>
        <w:pStyle w:val="ListParagraph"/>
        <w:numPr>
          <w:ilvl w:val="0"/>
          <w:numId w:val="0"/>
        </w:numPr>
        <w:spacing w:before="120" w:after="120" w:line="240" w:lineRule="auto"/>
        <w:ind w:left="792"/>
        <w:rPr>
          <w:rStyle w:val="ReportTemplate"/>
          <w:rFonts w:cs="Arial"/>
        </w:rPr>
      </w:pPr>
    </w:p>
    <w:p w14:paraId="020304BE" w14:textId="77777777" w:rsidR="00807FC9"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 xml:space="preserve">Delivered over 55 prevention matters training days for elected members since autumn 2016 </w:t>
      </w:r>
    </w:p>
    <w:p w14:paraId="00B8A40C" w14:textId="77777777" w:rsidR="009F6487" w:rsidRPr="006551BE" w:rsidRDefault="009F6487" w:rsidP="006551BE">
      <w:pPr>
        <w:pStyle w:val="ListParagraph"/>
        <w:numPr>
          <w:ilvl w:val="0"/>
          <w:numId w:val="0"/>
        </w:numPr>
        <w:spacing w:before="120" w:after="120" w:line="240" w:lineRule="auto"/>
        <w:ind w:left="792"/>
        <w:rPr>
          <w:rStyle w:val="ReportTemplate"/>
          <w:rFonts w:cs="Arial"/>
        </w:rPr>
      </w:pPr>
    </w:p>
    <w:p w14:paraId="6A12535E" w14:textId="77777777" w:rsidR="009F6487"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t xml:space="preserve">Supported regional networks of political and clinical leaders e.g. </w:t>
      </w:r>
      <w:r w:rsidR="00570AD8" w:rsidRPr="006551BE">
        <w:rPr>
          <w:rStyle w:val="ReportTemplate"/>
          <w:rFonts w:cs="Arial"/>
        </w:rPr>
        <w:t>Chairs Network in the</w:t>
      </w:r>
      <w:r w:rsidRPr="006551BE">
        <w:rPr>
          <w:rStyle w:val="ReportTemplate"/>
          <w:rFonts w:cs="Arial"/>
        </w:rPr>
        <w:t xml:space="preserve"> West Midlands</w:t>
      </w:r>
      <w:r w:rsidR="00570AD8" w:rsidRPr="006551BE">
        <w:rPr>
          <w:rStyle w:val="ReportTemplate"/>
          <w:rFonts w:cs="Arial"/>
        </w:rPr>
        <w:t xml:space="preserve"> </w:t>
      </w:r>
    </w:p>
    <w:p w14:paraId="32E5B9A4" w14:textId="77777777" w:rsidR="009F6487" w:rsidRPr="006551BE" w:rsidRDefault="009F6487" w:rsidP="006551BE">
      <w:pPr>
        <w:pStyle w:val="ListParagraph"/>
        <w:numPr>
          <w:ilvl w:val="0"/>
          <w:numId w:val="0"/>
        </w:numPr>
        <w:spacing w:before="120" w:after="120" w:line="240" w:lineRule="auto"/>
        <w:ind w:left="360"/>
        <w:rPr>
          <w:rStyle w:val="ReportTemplate"/>
          <w:rFonts w:cs="Arial"/>
        </w:rPr>
      </w:pPr>
    </w:p>
    <w:p w14:paraId="6D9F6612" w14:textId="5C15297E" w:rsidR="00915DC8" w:rsidRPr="006551BE" w:rsidRDefault="00915DC8" w:rsidP="006551BE">
      <w:pPr>
        <w:pStyle w:val="ListParagraph"/>
        <w:numPr>
          <w:ilvl w:val="1"/>
          <w:numId w:val="1"/>
        </w:numPr>
        <w:spacing w:before="120" w:after="120" w:line="240" w:lineRule="auto"/>
        <w:rPr>
          <w:rStyle w:val="ReportTemplate"/>
          <w:rFonts w:cs="Arial"/>
        </w:rPr>
      </w:pPr>
      <w:r w:rsidRPr="006551BE">
        <w:rPr>
          <w:rStyle w:val="ReportTemplate"/>
          <w:rFonts w:cs="Arial"/>
        </w:rPr>
        <w:lastRenderedPageBreak/>
        <w:t xml:space="preserve">Further </w:t>
      </w:r>
      <w:r w:rsidR="00D75AD1" w:rsidRPr="006551BE">
        <w:rPr>
          <w:rStyle w:val="ReportTemplate"/>
          <w:rFonts w:cs="Arial"/>
        </w:rPr>
        <w:t>improvement activity</w:t>
      </w:r>
      <w:r w:rsidR="00377DA0" w:rsidRPr="006551BE">
        <w:rPr>
          <w:rStyle w:val="ReportTemplate"/>
          <w:rFonts w:cs="Arial"/>
        </w:rPr>
        <w:t>,</w:t>
      </w:r>
      <w:r w:rsidRPr="006551BE">
        <w:rPr>
          <w:rStyle w:val="ReportTemplate"/>
          <w:rFonts w:cs="Arial"/>
        </w:rPr>
        <w:t xml:space="preserve"> includ</w:t>
      </w:r>
      <w:r w:rsidR="00377DA0" w:rsidRPr="006551BE">
        <w:rPr>
          <w:rStyle w:val="ReportTemplate"/>
          <w:rFonts w:cs="Arial"/>
        </w:rPr>
        <w:t>ing</w:t>
      </w:r>
      <w:r w:rsidRPr="006551BE">
        <w:rPr>
          <w:rStyle w:val="ReportTemplate"/>
          <w:rFonts w:cs="Arial"/>
        </w:rPr>
        <w:t xml:space="preserve"> Health in All Policies peer support and When Worlds Collide workshops.</w:t>
      </w:r>
    </w:p>
    <w:p w14:paraId="171BBFD8" w14:textId="77777777" w:rsidR="00915DC8" w:rsidRPr="006551BE" w:rsidRDefault="00915DC8" w:rsidP="006551BE">
      <w:pPr>
        <w:pStyle w:val="ListParagraph"/>
        <w:numPr>
          <w:ilvl w:val="0"/>
          <w:numId w:val="0"/>
        </w:numPr>
        <w:spacing w:before="120" w:after="120" w:line="240" w:lineRule="auto"/>
        <w:ind w:left="720"/>
        <w:rPr>
          <w:rStyle w:val="ReportTemplate"/>
          <w:rFonts w:cs="Arial"/>
        </w:rPr>
      </w:pPr>
    </w:p>
    <w:p w14:paraId="1E9B8C53" w14:textId="77777777" w:rsidR="00915DC8" w:rsidRPr="006551BE" w:rsidRDefault="00915DC8" w:rsidP="006551BE">
      <w:pPr>
        <w:pStyle w:val="ListParagraph"/>
        <w:spacing w:before="120" w:after="120" w:line="240" w:lineRule="auto"/>
        <w:rPr>
          <w:rStyle w:val="ReportTemplate"/>
          <w:rFonts w:cs="Arial"/>
          <w:b/>
        </w:rPr>
      </w:pPr>
      <w:r w:rsidRPr="006551BE">
        <w:rPr>
          <w:rStyle w:val="ReportTemplate"/>
          <w:rFonts w:cs="Arial"/>
          <w:b/>
        </w:rPr>
        <w:t>Future activity: support offer 2020/21</w:t>
      </w:r>
    </w:p>
    <w:p w14:paraId="5063113C" w14:textId="77777777" w:rsidR="00915DC8" w:rsidRPr="006551BE" w:rsidRDefault="00915DC8" w:rsidP="006551BE">
      <w:pPr>
        <w:pStyle w:val="ListParagraph"/>
        <w:numPr>
          <w:ilvl w:val="0"/>
          <w:numId w:val="0"/>
        </w:numPr>
        <w:spacing w:before="120" w:after="120" w:line="240" w:lineRule="auto"/>
        <w:ind w:left="360"/>
        <w:rPr>
          <w:rStyle w:val="ReportTemplate"/>
          <w:rFonts w:cs="Arial"/>
          <w:b/>
        </w:rPr>
      </w:pPr>
    </w:p>
    <w:p w14:paraId="039916C6" w14:textId="77777777" w:rsidR="00915DC8" w:rsidRPr="006551BE" w:rsidRDefault="00915DC8" w:rsidP="006551BE">
      <w:pPr>
        <w:pStyle w:val="ListParagraph"/>
        <w:numPr>
          <w:ilvl w:val="1"/>
          <w:numId w:val="1"/>
        </w:numPr>
        <w:spacing w:before="120" w:after="120" w:line="240" w:lineRule="auto"/>
        <w:rPr>
          <w:rStyle w:val="ReportTemplate"/>
          <w:rFonts w:cs="Arial"/>
          <w:b/>
        </w:rPr>
      </w:pPr>
      <w:r w:rsidRPr="006551BE">
        <w:rPr>
          <w:rStyle w:val="ReportTemplate"/>
          <w:rFonts w:cs="Arial"/>
        </w:rPr>
        <w:t>In December, Secretary of State for Health and Social Care Matt Hancock, referred to the “…need to make the 2020s a decade of prevention…” .  HWBs are uniquely placed to set a long-term prevention vision for the place through their statutory basis, democratic accountability, roots into and knowledge of the local community and links to the wider determinants of health.</w:t>
      </w:r>
    </w:p>
    <w:p w14:paraId="230B5398" w14:textId="77777777" w:rsidR="00915DC8" w:rsidRPr="006551BE" w:rsidRDefault="00915DC8" w:rsidP="006551BE">
      <w:pPr>
        <w:pStyle w:val="ListParagraph"/>
        <w:numPr>
          <w:ilvl w:val="0"/>
          <w:numId w:val="0"/>
        </w:numPr>
        <w:spacing w:before="120" w:after="120" w:line="240" w:lineRule="auto"/>
        <w:ind w:left="792"/>
        <w:rPr>
          <w:rStyle w:val="ReportTemplate"/>
          <w:rFonts w:cs="Arial"/>
          <w:b/>
        </w:rPr>
      </w:pPr>
    </w:p>
    <w:p w14:paraId="0492A166" w14:textId="77777777" w:rsidR="00915DC8" w:rsidRPr="006551BE" w:rsidRDefault="00915DC8" w:rsidP="006551BE">
      <w:pPr>
        <w:pStyle w:val="ListParagraph"/>
        <w:numPr>
          <w:ilvl w:val="1"/>
          <w:numId w:val="1"/>
        </w:numPr>
        <w:spacing w:before="120" w:after="120" w:line="240" w:lineRule="auto"/>
        <w:rPr>
          <w:rStyle w:val="ReportTemplate"/>
          <w:rFonts w:cs="Arial"/>
          <w:b/>
        </w:rPr>
      </w:pPr>
      <w:r w:rsidRPr="006551BE">
        <w:rPr>
          <w:rStyle w:val="ReportTemplate"/>
          <w:rFonts w:cs="Arial"/>
        </w:rPr>
        <w:t xml:space="preserve">HWBs have a pivotal role in leading health improvement and prevention in the place and in tackling health inequalities and the population health agenda is an opportunity for HWB engagement with NHS Local Plans and Integrated Care Systems (ICSs).  </w:t>
      </w:r>
    </w:p>
    <w:p w14:paraId="08467BDB" w14:textId="77777777" w:rsidR="00915DC8" w:rsidRPr="006551BE" w:rsidRDefault="00915DC8" w:rsidP="006551BE">
      <w:pPr>
        <w:pStyle w:val="ListParagraph"/>
        <w:numPr>
          <w:ilvl w:val="0"/>
          <w:numId w:val="0"/>
        </w:numPr>
        <w:spacing w:before="120" w:after="120" w:line="240" w:lineRule="auto"/>
        <w:ind w:left="360"/>
        <w:rPr>
          <w:rStyle w:val="ReportTemplate"/>
          <w:rFonts w:cs="Arial"/>
        </w:rPr>
      </w:pPr>
    </w:p>
    <w:p w14:paraId="130A4412" w14:textId="72AD1ADC" w:rsidR="00915DC8" w:rsidRPr="006551BE" w:rsidRDefault="00915DC8" w:rsidP="006551BE">
      <w:pPr>
        <w:pStyle w:val="ListParagraph"/>
        <w:numPr>
          <w:ilvl w:val="1"/>
          <w:numId w:val="1"/>
        </w:numPr>
        <w:spacing w:before="120" w:after="120" w:line="240" w:lineRule="auto"/>
        <w:rPr>
          <w:rStyle w:val="ReportTemplate"/>
          <w:rFonts w:cs="Arial"/>
          <w:b/>
        </w:rPr>
      </w:pPr>
      <w:r w:rsidRPr="006551BE">
        <w:rPr>
          <w:rStyle w:val="ReportTemplate"/>
          <w:rFonts w:cs="Arial"/>
        </w:rPr>
        <w:t>The context for HWBs remains complex, challenging and changing</w:t>
      </w:r>
      <w:r w:rsidR="00410639" w:rsidRPr="006551BE">
        <w:rPr>
          <w:rStyle w:val="ReportTemplate"/>
          <w:rFonts w:cs="Arial"/>
        </w:rPr>
        <w:t>. T</w:t>
      </w:r>
      <w:r w:rsidRPr="006551BE">
        <w:rPr>
          <w:rStyle w:val="ReportTemplate"/>
          <w:rFonts w:cs="Arial"/>
        </w:rPr>
        <w:t xml:space="preserve">he greatest demand from HWBs for our bespoke support last year was re-assessing their role with a focus on the wider determinants of health and health inequalities. </w:t>
      </w:r>
    </w:p>
    <w:p w14:paraId="0BE23345" w14:textId="77777777" w:rsidR="00915DC8" w:rsidRPr="006551BE" w:rsidRDefault="00915DC8" w:rsidP="006551BE">
      <w:pPr>
        <w:pStyle w:val="ListParagraph"/>
        <w:numPr>
          <w:ilvl w:val="0"/>
          <w:numId w:val="0"/>
        </w:numPr>
        <w:spacing w:before="120" w:after="120" w:line="240" w:lineRule="auto"/>
        <w:ind w:left="360"/>
        <w:rPr>
          <w:rStyle w:val="ReportTemplate"/>
          <w:rFonts w:cs="Arial"/>
        </w:rPr>
      </w:pPr>
    </w:p>
    <w:p w14:paraId="7FD5918A" w14:textId="77777777" w:rsidR="00915DC8" w:rsidRPr="006551BE" w:rsidRDefault="00915DC8" w:rsidP="006551BE">
      <w:pPr>
        <w:pStyle w:val="ListParagraph"/>
        <w:numPr>
          <w:ilvl w:val="1"/>
          <w:numId w:val="1"/>
        </w:numPr>
        <w:spacing w:before="120" w:after="120" w:line="240" w:lineRule="auto"/>
        <w:rPr>
          <w:rStyle w:val="ReportTemplate"/>
          <w:rFonts w:cs="Arial"/>
          <w:b/>
        </w:rPr>
      </w:pPr>
      <w:r w:rsidRPr="006551BE">
        <w:rPr>
          <w:rStyle w:val="ReportTemplate"/>
          <w:rFonts w:cs="Arial"/>
        </w:rPr>
        <w:t>This year we plan to focus our leadership support for HWBs, elected members and clinical leaders on prevention – “Leading Healthier Places”</w:t>
      </w:r>
    </w:p>
    <w:p w14:paraId="3F3D532B" w14:textId="77777777" w:rsidR="00915DC8" w:rsidRPr="006551BE" w:rsidRDefault="00915DC8" w:rsidP="006551BE">
      <w:pPr>
        <w:pStyle w:val="ListParagraph"/>
        <w:numPr>
          <w:ilvl w:val="0"/>
          <w:numId w:val="0"/>
        </w:numPr>
        <w:spacing w:before="120" w:after="120" w:line="240" w:lineRule="auto"/>
        <w:ind w:left="360"/>
        <w:rPr>
          <w:rStyle w:val="ReportTemplate"/>
          <w:rFonts w:cs="Arial"/>
        </w:rPr>
      </w:pPr>
    </w:p>
    <w:p w14:paraId="28A46B0F" w14:textId="4D3E4CCB" w:rsidR="00915DC8" w:rsidRPr="006551BE" w:rsidRDefault="00915DC8" w:rsidP="006551BE">
      <w:pPr>
        <w:pStyle w:val="ListParagraph"/>
        <w:numPr>
          <w:ilvl w:val="1"/>
          <w:numId w:val="1"/>
        </w:numPr>
        <w:spacing w:before="120" w:after="120" w:line="240" w:lineRule="auto"/>
        <w:rPr>
          <w:rStyle w:val="ReportTemplate"/>
          <w:rFonts w:cs="Arial"/>
          <w:b/>
        </w:rPr>
      </w:pPr>
      <w:r w:rsidRPr="006551BE">
        <w:rPr>
          <w:rStyle w:val="ReportTemplate"/>
          <w:rFonts w:cs="Arial"/>
        </w:rPr>
        <w:t xml:space="preserve">We plan to continue to: </w:t>
      </w:r>
    </w:p>
    <w:p w14:paraId="6A14D97E" w14:textId="77777777" w:rsidR="000D012D" w:rsidRPr="006551BE" w:rsidRDefault="000D012D" w:rsidP="006551BE">
      <w:pPr>
        <w:pStyle w:val="ListParagraph"/>
        <w:numPr>
          <w:ilvl w:val="0"/>
          <w:numId w:val="0"/>
        </w:numPr>
        <w:spacing w:before="120" w:after="120" w:line="240" w:lineRule="auto"/>
        <w:ind w:left="360"/>
        <w:rPr>
          <w:rStyle w:val="ReportTemplate"/>
          <w:rFonts w:cs="Arial"/>
          <w:b/>
        </w:rPr>
      </w:pPr>
    </w:p>
    <w:p w14:paraId="75D0669C" w14:textId="77777777" w:rsidR="00807FC9" w:rsidRPr="006551BE" w:rsidRDefault="00915DC8" w:rsidP="006551BE">
      <w:pPr>
        <w:pStyle w:val="ListParagraph"/>
        <w:numPr>
          <w:ilvl w:val="2"/>
          <w:numId w:val="1"/>
        </w:numPr>
        <w:spacing w:before="120" w:after="120" w:line="240" w:lineRule="auto"/>
        <w:rPr>
          <w:rStyle w:val="ReportTemplate"/>
          <w:rFonts w:cs="Arial"/>
        </w:rPr>
      </w:pPr>
      <w:r w:rsidRPr="006551BE">
        <w:rPr>
          <w:rStyle w:val="ReportTemplate"/>
          <w:rFonts w:cs="Arial"/>
        </w:rPr>
        <w:t>use our tried and tested methods and interventions</w:t>
      </w:r>
    </w:p>
    <w:p w14:paraId="10688E6A" w14:textId="77777777" w:rsidR="00807FC9" w:rsidRPr="006551BE" w:rsidRDefault="00807FC9" w:rsidP="006551BE">
      <w:pPr>
        <w:pStyle w:val="ListParagraph"/>
        <w:numPr>
          <w:ilvl w:val="0"/>
          <w:numId w:val="0"/>
        </w:numPr>
        <w:spacing w:before="120" w:after="120" w:line="240" w:lineRule="auto"/>
        <w:ind w:left="1224"/>
        <w:rPr>
          <w:rStyle w:val="ReportTemplate"/>
          <w:rFonts w:cs="Arial"/>
        </w:rPr>
      </w:pPr>
    </w:p>
    <w:p w14:paraId="66D08D52" w14:textId="77777777" w:rsidR="00807FC9" w:rsidRPr="006551BE" w:rsidRDefault="00915DC8" w:rsidP="006551BE">
      <w:pPr>
        <w:pStyle w:val="ListParagraph"/>
        <w:numPr>
          <w:ilvl w:val="2"/>
          <w:numId w:val="1"/>
        </w:numPr>
        <w:spacing w:before="120" w:after="120" w:line="240" w:lineRule="auto"/>
        <w:rPr>
          <w:rStyle w:val="ReportTemplate"/>
          <w:rFonts w:cs="Arial"/>
        </w:rPr>
      </w:pPr>
      <w:r w:rsidRPr="006551BE">
        <w:rPr>
          <w:rStyle w:val="ReportTemplate"/>
          <w:rFonts w:cs="Arial"/>
        </w:rPr>
        <w:t xml:space="preserve">deliver </w:t>
      </w:r>
      <w:r w:rsidR="003B21DE" w:rsidRPr="006551BE">
        <w:rPr>
          <w:rStyle w:val="ReportTemplate"/>
          <w:rFonts w:cs="Arial"/>
        </w:rPr>
        <w:t>most</w:t>
      </w:r>
      <w:r w:rsidRPr="006551BE">
        <w:rPr>
          <w:rStyle w:val="ReportTemplate"/>
          <w:rFonts w:cs="Arial"/>
        </w:rPr>
        <w:t xml:space="preserve"> activity through tailored, flexible and responsive support to place</w:t>
      </w:r>
    </w:p>
    <w:p w14:paraId="162C39A0" w14:textId="77777777" w:rsidR="00807FC9" w:rsidRPr="006551BE" w:rsidRDefault="00807FC9" w:rsidP="006551BE">
      <w:pPr>
        <w:pStyle w:val="ListParagraph"/>
        <w:numPr>
          <w:ilvl w:val="0"/>
          <w:numId w:val="0"/>
        </w:numPr>
        <w:spacing w:before="120" w:after="120" w:line="240" w:lineRule="auto"/>
        <w:ind w:left="1224"/>
        <w:rPr>
          <w:rStyle w:val="ReportTemplate"/>
          <w:rFonts w:cs="Arial"/>
        </w:rPr>
      </w:pPr>
    </w:p>
    <w:p w14:paraId="20AFA171" w14:textId="69CA78CD" w:rsidR="000D012D" w:rsidRPr="006551BE" w:rsidRDefault="00915DC8" w:rsidP="006551BE">
      <w:pPr>
        <w:pStyle w:val="ListParagraph"/>
        <w:numPr>
          <w:ilvl w:val="2"/>
          <w:numId w:val="1"/>
        </w:numPr>
        <w:spacing w:before="120" w:after="120" w:line="240" w:lineRule="auto"/>
        <w:rPr>
          <w:rStyle w:val="ReportTemplate"/>
          <w:rFonts w:cs="Arial"/>
        </w:rPr>
      </w:pPr>
      <w:r w:rsidRPr="006551BE">
        <w:rPr>
          <w:rStyle w:val="ReportTemplate"/>
          <w:rFonts w:cs="Arial"/>
        </w:rPr>
        <w:t>support ADPH regions</w:t>
      </w:r>
      <w:r w:rsidR="00AB36B2" w:rsidRPr="006551BE">
        <w:rPr>
          <w:rStyle w:val="ReportTemplate"/>
          <w:rFonts w:cs="Arial"/>
        </w:rPr>
        <w:t>.</w:t>
      </w:r>
    </w:p>
    <w:p w14:paraId="73611310" w14:textId="77777777" w:rsidR="000D012D" w:rsidRPr="006551BE" w:rsidRDefault="000D012D" w:rsidP="006551BE">
      <w:pPr>
        <w:pStyle w:val="ListParagraph"/>
        <w:numPr>
          <w:ilvl w:val="0"/>
          <w:numId w:val="0"/>
        </w:numPr>
        <w:spacing w:before="120" w:after="120" w:line="240" w:lineRule="auto"/>
        <w:ind w:left="720"/>
        <w:rPr>
          <w:rStyle w:val="ReportTemplate"/>
          <w:rFonts w:cs="Arial"/>
        </w:rPr>
      </w:pPr>
    </w:p>
    <w:p w14:paraId="4B79245B" w14:textId="080809DF" w:rsidR="00921DE1" w:rsidRPr="006551BE" w:rsidRDefault="00915DC8" w:rsidP="006551BE">
      <w:pPr>
        <w:pStyle w:val="ListParagraph"/>
        <w:numPr>
          <w:ilvl w:val="1"/>
          <w:numId w:val="19"/>
        </w:numPr>
        <w:spacing w:before="120" w:after="120" w:line="240" w:lineRule="auto"/>
        <w:rPr>
          <w:rStyle w:val="ReportTemplate"/>
          <w:rFonts w:cs="Arial"/>
        </w:rPr>
      </w:pPr>
      <w:r w:rsidRPr="006551BE">
        <w:rPr>
          <w:rStyle w:val="ReportTemplate"/>
          <w:rFonts w:cs="Arial"/>
        </w:rPr>
        <w:t>We plan to develop an offer to address inclusive growth issues with a wider range of partners. This will draw on the explicit links between health and the local economy, their interdependence, and the actions that HWBs and partners can take to ensure that health and wellbeing are key considerations in local and regional economic development strategies, including the role of anchor institutions</w:t>
      </w:r>
      <w:r w:rsidR="00772F5F" w:rsidRPr="006551BE">
        <w:rPr>
          <w:rStyle w:val="ReportTemplate"/>
          <w:rFonts w:cs="Arial"/>
        </w:rPr>
        <w:t>.</w:t>
      </w:r>
    </w:p>
    <w:p w14:paraId="734BB22B" w14:textId="77777777" w:rsidR="00921DE1" w:rsidRPr="006551BE" w:rsidRDefault="00921DE1" w:rsidP="006551BE">
      <w:pPr>
        <w:pStyle w:val="ListParagraph"/>
        <w:numPr>
          <w:ilvl w:val="0"/>
          <w:numId w:val="0"/>
        </w:numPr>
        <w:spacing w:before="120" w:after="120" w:line="240" w:lineRule="auto"/>
        <w:ind w:left="720"/>
        <w:rPr>
          <w:rStyle w:val="ReportTemplate"/>
          <w:rFonts w:cs="Arial"/>
        </w:rPr>
      </w:pPr>
    </w:p>
    <w:p w14:paraId="4C6B59D4" w14:textId="77777777" w:rsidR="00807FC9" w:rsidRPr="006551BE" w:rsidRDefault="00915DC8" w:rsidP="006551BE">
      <w:pPr>
        <w:pStyle w:val="ListParagraph"/>
        <w:numPr>
          <w:ilvl w:val="1"/>
          <w:numId w:val="19"/>
        </w:numPr>
        <w:spacing w:before="120" w:after="120" w:line="240" w:lineRule="auto"/>
        <w:rPr>
          <w:rStyle w:val="ReportTemplate"/>
          <w:rFonts w:cs="Arial"/>
        </w:rPr>
      </w:pPr>
      <w:r w:rsidRPr="006551BE">
        <w:rPr>
          <w:rStyle w:val="ReportTemplate"/>
          <w:rFonts w:cs="Arial"/>
        </w:rPr>
        <w:t xml:space="preserve">Outcomes: what we are trying to achieve: </w:t>
      </w:r>
    </w:p>
    <w:p w14:paraId="407BF9C0" w14:textId="77777777" w:rsidR="00807FC9" w:rsidRPr="006551BE" w:rsidRDefault="00807FC9" w:rsidP="006551BE">
      <w:pPr>
        <w:pStyle w:val="ListParagraph"/>
        <w:numPr>
          <w:ilvl w:val="0"/>
          <w:numId w:val="0"/>
        </w:numPr>
        <w:spacing w:before="120" w:after="120" w:line="240" w:lineRule="auto"/>
        <w:ind w:left="360"/>
        <w:rPr>
          <w:rStyle w:val="ReportTemplate"/>
          <w:rFonts w:cs="Arial"/>
        </w:rPr>
      </w:pPr>
    </w:p>
    <w:p w14:paraId="59FEE611"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HWBs engage effectively on population health with the ICS/STP at system level</w:t>
      </w:r>
    </w:p>
    <w:p w14:paraId="47B1530F"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2FF1F3A8"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HWBs lead on the wider determinants of health and create the opportunities to further health improvement and reduce health inequalities</w:t>
      </w:r>
    </w:p>
    <w:p w14:paraId="78CC509F"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3DAD2C96"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HWBs work across boundaries with each other to improve their effectiveness/influence</w:t>
      </w:r>
    </w:p>
    <w:p w14:paraId="6DDFC872"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46600BE8" w14:textId="37944697" w:rsidR="00915DC8" w:rsidRPr="006551BE" w:rsidRDefault="00807FC9" w:rsidP="006551BE">
      <w:pPr>
        <w:pStyle w:val="ListParagraph"/>
        <w:numPr>
          <w:ilvl w:val="2"/>
          <w:numId w:val="19"/>
        </w:numPr>
        <w:spacing w:before="120" w:after="120" w:line="240" w:lineRule="auto"/>
        <w:rPr>
          <w:rStyle w:val="ReportTemplate"/>
          <w:rFonts w:cs="Arial"/>
        </w:rPr>
      </w:pPr>
      <w:r w:rsidRPr="006551BE">
        <w:rPr>
          <w:rStyle w:val="ReportTemplate"/>
          <w:rFonts w:cs="Arial"/>
        </w:rPr>
        <w:t>T</w:t>
      </w:r>
      <w:r w:rsidR="00915DC8" w:rsidRPr="006551BE">
        <w:rPr>
          <w:rStyle w:val="ReportTemplate"/>
          <w:rFonts w:cs="Arial"/>
        </w:rPr>
        <w:t>he contribution of council’s public health provision and influence on the wider system is recognised</w:t>
      </w:r>
    </w:p>
    <w:p w14:paraId="56813601"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2AB555C6" w14:textId="23A1BFAA" w:rsidR="001B6E8C" w:rsidRPr="006551BE" w:rsidRDefault="00807FC9" w:rsidP="006551BE">
      <w:pPr>
        <w:pStyle w:val="ListParagraph"/>
        <w:numPr>
          <w:ilvl w:val="0"/>
          <w:numId w:val="0"/>
        </w:numPr>
        <w:spacing w:before="120" w:after="120" w:line="240" w:lineRule="auto"/>
        <w:ind w:left="720"/>
        <w:rPr>
          <w:rStyle w:val="ReportTemplate"/>
          <w:rFonts w:cs="Arial"/>
        </w:rPr>
      </w:pPr>
      <w:r w:rsidRPr="006551BE">
        <w:rPr>
          <w:rStyle w:val="ReportTemplate"/>
          <w:rFonts w:cs="Arial"/>
        </w:rPr>
        <w:lastRenderedPageBreak/>
        <w:t xml:space="preserve">4.7.5.   </w:t>
      </w:r>
      <w:r w:rsidR="00915DC8" w:rsidRPr="006551BE">
        <w:rPr>
          <w:rStyle w:val="ReportTemplate"/>
          <w:rFonts w:cs="Arial"/>
        </w:rPr>
        <w:t xml:space="preserve">High performance in public health is supported. </w:t>
      </w:r>
    </w:p>
    <w:p w14:paraId="3D3A1A12" w14:textId="77777777" w:rsidR="001B6E8C" w:rsidRPr="006551BE" w:rsidRDefault="001B6E8C" w:rsidP="006551BE">
      <w:pPr>
        <w:pStyle w:val="ListParagraph"/>
        <w:numPr>
          <w:ilvl w:val="0"/>
          <w:numId w:val="0"/>
        </w:numPr>
        <w:spacing w:before="120" w:after="120" w:line="240" w:lineRule="auto"/>
        <w:ind w:left="720"/>
        <w:rPr>
          <w:rStyle w:val="ReportTemplate"/>
          <w:rFonts w:cs="Arial"/>
        </w:rPr>
      </w:pPr>
    </w:p>
    <w:p w14:paraId="03961078" w14:textId="77777777" w:rsidR="00807FC9" w:rsidRPr="006551BE" w:rsidRDefault="00915DC8" w:rsidP="006551BE">
      <w:pPr>
        <w:pStyle w:val="ListParagraph"/>
        <w:numPr>
          <w:ilvl w:val="1"/>
          <w:numId w:val="19"/>
        </w:numPr>
        <w:spacing w:before="120" w:after="120" w:line="240" w:lineRule="auto"/>
        <w:rPr>
          <w:rStyle w:val="ReportTemplate"/>
          <w:rFonts w:cs="Arial"/>
        </w:rPr>
      </w:pPr>
      <w:r w:rsidRPr="006551BE">
        <w:rPr>
          <w:rStyle w:val="ReportTemplate"/>
          <w:rFonts w:cs="Arial"/>
        </w:rPr>
        <w:t>Support for HWBs and place based political and clinical leaders - individual leadership:</w:t>
      </w:r>
    </w:p>
    <w:p w14:paraId="7C061535" w14:textId="77777777" w:rsidR="00807FC9" w:rsidRPr="006551BE" w:rsidRDefault="00807FC9" w:rsidP="006551BE">
      <w:pPr>
        <w:pStyle w:val="ListParagraph"/>
        <w:numPr>
          <w:ilvl w:val="0"/>
          <w:numId w:val="0"/>
        </w:numPr>
        <w:spacing w:before="120" w:after="120" w:line="240" w:lineRule="auto"/>
        <w:ind w:left="720"/>
        <w:rPr>
          <w:rStyle w:val="ReportTemplate"/>
          <w:rFonts w:cs="Arial"/>
        </w:rPr>
      </w:pPr>
    </w:p>
    <w:p w14:paraId="59F3B2EA"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 xml:space="preserve">Induction for new HWB Chairs, Vice Chairs and Lead members 16 June 2020 </w:t>
      </w:r>
    </w:p>
    <w:p w14:paraId="0F42B421"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15A39601" w14:textId="77777777" w:rsidR="00807FC9" w:rsidRPr="006551BE" w:rsidRDefault="00782326" w:rsidP="006551BE">
      <w:pPr>
        <w:pStyle w:val="ListParagraph"/>
        <w:numPr>
          <w:ilvl w:val="2"/>
          <w:numId w:val="19"/>
        </w:numPr>
        <w:spacing w:before="120" w:after="120" w:line="240" w:lineRule="auto"/>
        <w:rPr>
          <w:rStyle w:val="ReportTemplate"/>
          <w:rFonts w:cs="Arial"/>
        </w:rPr>
      </w:pPr>
      <w:r w:rsidRPr="006551BE">
        <w:rPr>
          <w:rStyle w:val="ReportTemplate"/>
          <w:rFonts w:cs="Arial"/>
        </w:rPr>
        <w:t>Leadership Essentials 2-day residential session in the Autumn</w:t>
      </w:r>
    </w:p>
    <w:p w14:paraId="0D050186"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75CA1FB1"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Prevention Matters – one day workshop for all council elected members on site (districts, group of councils)</w:t>
      </w:r>
    </w:p>
    <w:p w14:paraId="5FA0B264"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6739A9C5"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Regional leadership networks – with NHS partners e.g. West Midlands.</w:t>
      </w:r>
    </w:p>
    <w:p w14:paraId="792F953E" w14:textId="77777777" w:rsidR="00807FC9" w:rsidRPr="006551BE" w:rsidRDefault="00807FC9" w:rsidP="006551BE">
      <w:pPr>
        <w:pStyle w:val="ListParagraph"/>
        <w:numPr>
          <w:ilvl w:val="0"/>
          <w:numId w:val="0"/>
        </w:numPr>
        <w:spacing w:before="120" w:after="120" w:line="240" w:lineRule="auto"/>
        <w:ind w:left="360"/>
        <w:rPr>
          <w:rStyle w:val="ReportTemplate"/>
          <w:rFonts w:cs="Arial"/>
        </w:rPr>
      </w:pPr>
    </w:p>
    <w:p w14:paraId="32ED8FE0" w14:textId="2A32C801" w:rsidR="00807FC9" w:rsidRPr="006551BE" w:rsidRDefault="00915DC8" w:rsidP="006551BE">
      <w:pPr>
        <w:pStyle w:val="ListParagraph"/>
        <w:numPr>
          <w:ilvl w:val="1"/>
          <w:numId w:val="19"/>
        </w:numPr>
        <w:spacing w:before="120" w:after="120" w:line="240" w:lineRule="auto"/>
        <w:rPr>
          <w:rStyle w:val="ReportTemplate"/>
          <w:rFonts w:cs="Arial"/>
        </w:rPr>
      </w:pPr>
      <w:r w:rsidRPr="006551BE">
        <w:rPr>
          <w:rStyle w:val="ReportTemplate"/>
          <w:rFonts w:cs="Arial"/>
        </w:rPr>
        <w:t>Support for HWBs and other leadership partnerships:</w:t>
      </w:r>
    </w:p>
    <w:p w14:paraId="7047A59D" w14:textId="77777777" w:rsidR="00807FC9" w:rsidRPr="006551BE" w:rsidRDefault="00807FC9" w:rsidP="006551BE">
      <w:pPr>
        <w:pStyle w:val="ListParagraph"/>
        <w:numPr>
          <w:ilvl w:val="0"/>
          <w:numId w:val="0"/>
        </w:numPr>
        <w:spacing w:before="120" w:after="120" w:line="240" w:lineRule="auto"/>
        <w:ind w:left="720"/>
        <w:rPr>
          <w:rStyle w:val="ReportTemplate"/>
          <w:rFonts w:cs="Arial"/>
        </w:rPr>
      </w:pPr>
    </w:p>
    <w:p w14:paraId="73611CB1"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Tailored support to HWBs to review their role in leading healthier places and engaging effectively with partners</w:t>
      </w:r>
    </w:p>
    <w:p w14:paraId="07A96309"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001A3A18"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“When Worlds Collide” workshops – facilitating greater mutual understanding between elected members and NHS colleagues</w:t>
      </w:r>
    </w:p>
    <w:p w14:paraId="0849126F"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007FED1C"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Prevention Matters/plus training sessions for elected members</w:t>
      </w:r>
    </w:p>
    <w:p w14:paraId="02D0DE47"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091B884D" w14:textId="77777777" w:rsidR="00807FC9"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 xml:space="preserve">Up to six system-wide care and health prevention peer challenges </w:t>
      </w:r>
    </w:p>
    <w:p w14:paraId="0329AB0A" w14:textId="77777777" w:rsidR="00807FC9" w:rsidRPr="006551BE" w:rsidRDefault="00807FC9" w:rsidP="006551BE">
      <w:pPr>
        <w:pStyle w:val="ListParagraph"/>
        <w:numPr>
          <w:ilvl w:val="0"/>
          <w:numId w:val="0"/>
        </w:numPr>
        <w:spacing w:before="120" w:after="120" w:line="240" w:lineRule="auto"/>
        <w:ind w:left="1440"/>
        <w:rPr>
          <w:rStyle w:val="ReportTemplate"/>
          <w:rFonts w:cs="Arial"/>
        </w:rPr>
      </w:pPr>
    </w:p>
    <w:p w14:paraId="657DA5AC" w14:textId="00489844" w:rsidR="00C446F2"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Develop support around inclusive growth, wider determinants, health inequalities, community wealth and wellbeing linking with the devolution agenda and a wider range of partner</w:t>
      </w:r>
      <w:r w:rsidR="00C446F2" w:rsidRPr="006551BE">
        <w:rPr>
          <w:rStyle w:val="ReportTemplate"/>
          <w:rFonts w:cs="Arial"/>
        </w:rPr>
        <w:t>s</w:t>
      </w:r>
    </w:p>
    <w:p w14:paraId="6169901C" w14:textId="77777777" w:rsidR="00C446F2" w:rsidRPr="006551BE" w:rsidRDefault="00C446F2" w:rsidP="006551BE">
      <w:pPr>
        <w:pStyle w:val="ListParagraph"/>
        <w:numPr>
          <w:ilvl w:val="0"/>
          <w:numId w:val="0"/>
        </w:numPr>
        <w:spacing w:before="120" w:after="120" w:line="240" w:lineRule="auto"/>
        <w:ind w:left="720"/>
        <w:rPr>
          <w:rStyle w:val="ReportTemplate"/>
          <w:rFonts w:cs="Arial"/>
        </w:rPr>
      </w:pPr>
    </w:p>
    <w:p w14:paraId="4E0DBA31" w14:textId="77777777" w:rsidR="009F6487" w:rsidRPr="006551BE" w:rsidRDefault="00915DC8" w:rsidP="006551BE">
      <w:pPr>
        <w:pStyle w:val="ListParagraph"/>
        <w:numPr>
          <w:ilvl w:val="1"/>
          <w:numId w:val="19"/>
        </w:numPr>
        <w:spacing w:before="120" w:after="120" w:line="240" w:lineRule="auto"/>
        <w:ind w:left="924" w:hanging="567"/>
        <w:rPr>
          <w:rStyle w:val="ReportTemplate"/>
          <w:rFonts w:cs="Arial"/>
        </w:rPr>
      </w:pPr>
      <w:r w:rsidRPr="006551BE">
        <w:rPr>
          <w:rStyle w:val="ReportTemplate"/>
          <w:rFonts w:cs="Arial"/>
        </w:rPr>
        <w:t>Support for prevention/public health building blocks:</w:t>
      </w:r>
    </w:p>
    <w:p w14:paraId="1C498E6B" w14:textId="77777777" w:rsidR="006551BE" w:rsidRPr="006551BE" w:rsidRDefault="006551BE" w:rsidP="006551BE">
      <w:pPr>
        <w:pStyle w:val="ListParagraph"/>
        <w:numPr>
          <w:ilvl w:val="0"/>
          <w:numId w:val="0"/>
        </w:numPr>
        <w:spacing w:before="120" w:after="120" w:line="240" w:lineRule="auto"/>
        <w:ind w:left="924"/>
        <w:rPr>
          <w:rStyle w:val="ReportTemplate"/>
          <w:rFonts w:cs="Arial"/>
        </w:rPr>
      </w:pPr>
    </w:p>
    <w:p w14:paraId="428B6365" w14:textId="77777777" w:rsidR="009F6487"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Support the roll out of the public health self-assessment risk tool in ADPH regions</w:t>
      </w:r>
    </w:p>
    <w:p w14:paraId="4CE95E8F" w14:textId="77777777" w:rsidR="006551BE" w:rsidRPr="006551BE" w:rsidRDefault="006551BE" w:rsidP="006551BE">
      <w:pPr>
        <w:pStyle w:val="ListParagraph"/>
        <w:numPr>
          <w:ilvl w:val="0"/>
          <w:numId w:val="0"/>
        </w:numPr>
        <w:spacing w:before="120" w:after="120" w:line="240" w:lineRule="auto"/>
        <w:ind w:left="1440"/>
        <w:rPr>
          <w:rStyle w:val="ReportTemplate"/>
          <w:rFonts w:cs="Arial"/>
        </w:rPr>
      </w:pPr>
    </w:p>
    <w:p w14:paraId="4F5A8B17" w14:textId="77777777" w:rsidR="009F6487"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Peer training for Directors of Public Health through ADPH regional networks</w:t>
      </w:r>
    </w:p>
    <w:p w14:paraId="2FDD7CED" w14:textId="77777777" w:rsidR="006551BE" w:rsidRPr="006551BE" w:rsidRDefault="006551BE" w:rsidP="006551BE">
      <w:pPr>
        <w:pStyle w:val="ListParagraph"/>
        <w:numPr>
          <w:ilvl w:val="0"/>
          <w:numId w:val="0"/>
        </w:numPr>
        <w:spacing w:before="120" w:after="120" w:line="240" w:lineRule="auto"/>
        <w:ind w:left="1440"/>
        <w:rPr>
          <w:rStyle w:val="ReportTemplate"/>
          <w:rFonts w:cs="Arial"/>
        </w:rPr>
      </w:pPr>
    </w:p>
    <w:p w14:paraId="0878977C" w14:textId="77777777" w:rsidR="009F6487"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Facilitated SLI workshops for ADPH regional networks</w:t>
      </w:r>
    </w:p>
    <w:p w14:paraId="5B0A3857" w14:textId="77777777" w:rsidR="006551BE" w:rsidRPr="006551BE" w:rsidRDefault="006551BE" w:rsidP="006551BE">
      <w:pPr>
        <w:pStyle w:val="ListParagraph"/>
        <w:numPr>
          <w:ilvl w:val="0"/>
          <w:numId w:val="0"/>
        </w:numPr>
        <w:spacing w:before="120" w:after="120" w:line="240" w:lineRule="auto"/>
        <w:ind w:left="1440"/>
        <w:rPr>
          <w:rStyle w:val="ReportTemplate"/>
          <w:rFonts w:cs="Arial"/>
        </w:rPr>
      </w:pPr>
    </w:p>
    <w:p w14:paraId="1BC40596" w14:textId="77777777" w:rsidR="009F6487"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Support to 0-19 sub-regional commissioning networks</w:t>
      </w:r>
    </w:p>
    <w:p w14:paraId="0EEFE9A6" w14:textId="77777777" w:rsidR="006551BE" w:rsidRPr="006551BE" w:rsidRDefault="006551BE" w:rsidP="006551BE">
      <w:pPr>
        <w:pStyle w:val="ListParagraph"/>
        <w:numPr>
          <w:ilvl w:val="0"/>
          <w:numId w:val="0"/>
        </w:numPr>
        <w:spacing w:before="120" w:after="120" w:line="240" w:lineRule="auto"/>
        <w:ind w:left="1440"/>
        <w:rPr>
          <w:rStyle w:val="ReportTemplate"/>
          <w:rFonts w:cs="Arial"/>
        </w:rPr>
      </w:pPr>
    </w:p>
    <w:p w14:paraId="02FB2415" w14:textId="77777777" w:rsidR="006551BE"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Mapping of tools to support implementation of ‘Quality in Public Health – a shared responsibility’ framework, and supporting roll out of the framework</w:t>
      </w:r>
    </w:p>
    <w:p w14:paraId="690DBC7C" w14:textId="77777777" w:rsidR="006551BE" w:rsidRPr="006551BE" w:rsidRDefault="006551BE" w:rsidP="006551BE">
      <w:pPr>
        <w:pStyle w:val="ListParagraph"/>
        <w:numPr>
          <w:ilvl w:val="0"/>
          <w:numId w:val="0"/>
        </w:numPr>
        <w:spacing w:before="120" w:after="120" w:line="240" w:lineRule="auto"/>
        <w:ind w:left="360"/>
        <w:rPr>
          <w:rStyle w:val="ReportTemplate"/>
          <w:rFonts w:cs="Arial"/>
        </w:rPr>
      </w:pPr>
    </w:p>
    <w:p w14:paraId="3F84C700" w14:textId="77A3FC2A" w:rsidR="00915DC8" w:rsidRPr="006551BE" w:rsidRDefault="00915DC8" w:rsidP="006551BE">
      <w:pPr>
        <w:pStyle w:val="ListParagraph"/>
        <w:numPr>
          <w:ilvl w:val="2"/>
          <w:numId w:val="19"/>
        </w:numPr>
        <w:spacing w:before="120" w:after="120" w:line="240" w:lineRule="auto"/>
        <w:rPr>
          <w:rStyle w:val="ReportTemplate"/>
          <w:rFonts w:cs="Arial"/>
        </w:rPr>
      </w:pPr>
      <w:r w:rsidRPr="006551BE">
        <w:rPr>
          <w:rStyle w:val="ReportTemplate"/>
          <w:rFonts w:cs="Arial"/>
        </w:rPr>
        <w:t>Sharing learning on how to use the JSNA and innovative ways of developing it as the core document for managing population health.</w:t>
      </w:r>
    </w:p>
    <w:p w14:paraId="32290D70" w14:textId="77777777" w:rsidR="004931CD" w:rsidRPr="006551BE" w:rsidRDefault="004931CD" w:rsidP="006551BE">
      <w:pPr>
        <w:pStyle w:val="ListParagraph"/>
        <w:numPr>
          <w:ilvl w:val="0"/>
          <w:numId w:val="0"/>
        </w:numPr>
        <w:spacing w:before="120" w:after="120" w:line="240" w:lineRule="auto"/>
        <w:ind w:left="720"/>
        <w:rPr>
          <w:rStyle w:val="ReportTemplate"/>
          <w:rFonts w:cs="Arial"/>
          <w:b/>
        </w:rPr>
      </w:pPr>
    </w:p>
    <w:p w14:paraId="477E3C52" w14:textId="74B758CF" w:rsidR="004931CD" w:rsidRPr="006551BE" w:rsidRDefault="00EC7258" w:rsidP="006551BE">
      <w:pPr>
        <w:pStyle w:val="ListParagraph"/>
        <w:spacing w:before="120" w:after="120" w:line="240" w:lineRule="auto"/>
        <w:rPr>
          <w:rStyle w:val="ReportTemplate"/>
          <w:rFonts w:cs="Arial"/>
          <w:b/>
        </w:rPr>
      </w:pPr>
      <w:r w:rsidRPr="006551BE">
        <w:rPr>
          <w:rStyle w:val="ReportTemplate"/>
          <w:rFonts w:cs="Arial"/>
          <w:b/>
        </w:rPr>
        <w:t>Considering</w:t>
      </w:r>
      <w:r w:rsidR="004931CD" w:rsidRPr="006551BE">
        <w:rPr>
          <w:rStyle w:val="ReportTemplate"/>
          <w:rFonts w:cs="Arial"/>
          <w:b/>
        </w:rPr>
        <w:t xml:space="preserve"> </w:t>
      </w:r>
      <w:r w:rsidR="00550FF4" w:rsidRPr="006551BE">
        <w:rPr>
          <w:rStyle w:val="ReportTemplate"/>
          <w:rFonts w:cs="Arial"/>
          <w:b/>
        </w:rPr>
        <w:t>Covid-19</w:t>
      </w:r>
      <w:r w:rsidR="004931CD" w:rsidRPr="006551BE">
        <w:rPr>
          <w:rStyle w:val="ReportTemplate"/>
          <w:rFonts w:cs="Arial"/>
          <w:b/>
        </w:rPr>
        <w:t xml:space="preserve"> developments, we will respond </w:t>
      </w:r>
      <w:r w:rsidR="00550FF4" w:rsidRPr="006551BE">
        <w:rPr>
          <w:rStyle w:val="ReportTemplate"/>
          <w:rFonts w:cs="Arial"/>
          <w:b/>
        </w:rPr>
        <w:t xml:space="preserve">proactively and innovatively to the changing environment to ensure our </w:t>
      </w:r>
      <w:r w:rsidR="00CC5DFE" w:rsidRPr="006551BE">
        <w:rPr>
          <w:rStyle w:val="ReportTemplate"/>
          <w:rFonts w:cs="Arial"/>
          <w:b/>
        </w:rPr>
        <w:t>support remains fit for purpose</w:t>
      </w:r>
      <w:r w:rsidRPr="006551BE">
        <w:rPr>
          <w:rStyle w:val="ReportTemplate"/>
          <w:rFonts w:cs="Arial"/>
          <w:b/>
        </w:rPr>
        <w:t xml:space="preserve"> and accessible</w:t>
      </w:r>
      <w:r w:rsidR="00550FF4" w:rsidRPr="006551BE">
        <w:rPr>
          <w:rStyle w:val="ReportTemplate"/>
          <w:rFonts w:cs="Arial"/>
          <w:b/>
        </w:rPr>
        <w:t>.</w:t>
      </w:r>
      <w:r w:rsidRPr="006551BE">
        <w:rPr>
          <w:rStyle w:val="ReportTemplate"/>
          <w:rFonts w:cs="Arial"/>
          <w:b/>
        </w:rPr>
        <w:t xml:space="preserve"> </w:t>
      </w:r>
      <w:r w:rsidR="00550FF4" w:rsidRPr="006551BE">
        <w:rPr>
          <w:rStyle w:val="ReportTemplate"/>
          <w:rFonts w:cs="Arial"/>
          <w:b/>
        </w:rPr>
        <w:t xml:space="preserve">This will </w:t>
      </w:r>
      <w:r w:rsidRPr="006551BE">
        <w:rPr>
          <w:rStyle w:val="ReportTemplate"/>
          <w:rFonts w:cs="Arial"/>
          <w:b/>
        </w:rPr>
        <w:t>consist of</w:t>
      </w:r>
      <w:r w:rsidR="00550FF4" w:rsidRPr="006551BE">
        <w:rPr>
          <w:rStyle w:val="ReportTemplate"/>
          <w:rFonts w:cs="Arial"/>
          <w:b/>
        </w:rPr>
        <w:t xml:space="preserve"> two</w:t>
      </w:r>
      <w:r w:rsidRPr="006551BE">
        <w:rPr>
          <w:rStyle w:val="ReportTemplate"/>
          <w:rFonts w:cs="Arial"/>
          <w:b/>
        </w:rPr>
        <w:t xml:space="preserve"> key aspects</w:t>
      </w:r>
      <w:r w:rsidR="00550FF4" w:rsidRPr="006551BE">
        <w:rPr>
          <w:rStyle w:val="ReportTemplate"/>
          <w:rFonts w:cs="Arial"/>
          <w:b/>
        </w:rPr>
        <w:t>:</w:t>
      </w:r>
    </w:p>
    <w:p w14:paraId="021FBED6" w14:textId="77777777" w:rsidR="006551BE" w:rsidRPr="006551BE" w:rsidRDefault="006551BE" w:rsidP="006551BE">
      <w:pPr>
        <w:pStyle w:val="ListParagraph"/>
        <w:numPr>
          <w:ilvl w:val="0"/>
          <w:numId w:val="0"/>
        </w:numPr>
        <w:spacing w:before="120" w:after="120" w:line="240" w:lineRule="auto"/>
        <w:ind w:left="360"/>
        <w:rPr>
          <w:rStyle w:val="ReportTemplate"/>
          <w:rFonts w:cs="Arial"/>
          <w:b/>
        </w:rPr>
      </w:pPr>
    </w:p>
    <w:p w14:paraId="735D91EC" w14:textId="77777777" w:rsidR="006551BE" w:rsidRPr="006551BE" w:rsidRDefault="00882A4C" w:rsidP="006551BE">
      <w:pPr>
        <w:pStyle w:val="ListParagraph"/>
        <w:numPr>
          <w:ilvl w:val="1"/>
          <w:numId w:val="1"/>
        </w:numPr>
        <w:spacing w:before="120" w:after="120" w:line="240" w:lineRule="auto"/>
        <w:rPr>
          <w:rStyle w:val="ReportTemplate"/>
          <w:rFonts w:cs="Arial"/>
        </w:rPr>
      </w:pPr>
      <w:r w:rsidRPr="006551BE">
        <w:rPr>
          <w:rStyle w:val="ReportTemplate"/>
          <w:rFonts w:cs="Arial"/>
        </w:rPr>
        <w:t>Innovatively providing support virtually e.g. webinars and sessions via Zoom</w:t>
      </w:r>
      <w:r w:rsidR="006F43D3" w:rsidRPr="006551BE">
        <w:rPr>
          <w:rStyle w:val="ReportTemplate"/>
          <w:rFonts w:cs="Arial"/>
        </w:rPr>
        <w:t>, wherever possible</w:t>
      </w:r>
    </w:p>
    <w:p w14:paraId="16E8CB25" w14:textId="77777777" w:rsidR="006551BE" w:rsidRPr="006551BE" w:rsidRDefault="006551BE" w:rsidP="006551BE">
      <w:pPr>
        <w:pStyle w:val="ListParagraph"/>
        <w:numPr>
          <w:ilvl w:val="0"/>
          <w:numId w:val="0"/>
        </w:numPr>
        <w:spacing w:before="120" w:after="120" w:line="240" w:lineRule="auto"/>
        <w:ind w:left="792"/>
        <w:rPr>
          <w:rStyle w:val="ReportTemplate"/>
          <w:rFonts w:cs="Arial"/>
        </w:rPr>
      </w:pPr>
    </w:p>
    <w:p w14:paraId="47550B1E" w14:textId="67B411E7" w:rsidR="00CC5DFE" w:rsidRPr="006551BE" w:rsidRDefault="004A0925" w:rsidP="006551BE">
      <w:pPr>
        <w:pStyle w:val="ListParagraph"/>
        <w:numPr>
          <w:ilvl w:val="1"/>
          <w:numId w:val="1"/>
        </w:numPr>
        <w:spacing w:before="120" w:after="120" w:line="240" w:lineRule="auto"/>
        <w:rPr>
          <w:rStyle w:val="ReportTemplate"/>
          <w:rFonts w:cs="Arial"/>
        </w:rPr>
      </w:pPr>
      <w:r w:rsidRPr="006551BE">
        <w:rPr>
          <w:rStyle w:val="ReportTemplate"/>
          <w:rFonts w:cs="Arial"/>
        </w:rPr>
        <w:t>Developing</w:t>
      </w:r>
      <w:r w:rsidR="00952942" w:rsidRPr="006551BE">
        <w:rPr>
          <w:rStyle w:val="ReportTemplate"/>
          <w:rFonts w:cs="Arial"/>
        </w:rPr>
        <w:t xml:space="preserve"> </w:t>
      </w:r>
      <w:r w:rsidRPr="006551BE">
        <w:rPr>
          <w:rStyle w:val="ReportTemplate"/>
          <w:rFonts w:cs="Arial"/>
        </w:rPr>
        <w:t>s</w:t>
      </w:r>
      <w:r w:rsidR="00952942" w:rsidRPr="006551BE">
        <w:rPr>
          <w:rStyle w:val="ReportTemplate"/>
          <w:rFonts w:cs="Arial"/>
        </w:rPr>
        <w:t>upport in</w:t>
      </w:r>
      <w:r w:rsidR="006F43D3" w:rsidRPr="006551BE">
        <w:rPr>
          <w:rStyle w:val="ReportTemplate"/>
          <w:rFonts w:cs="Arial"/>
        </w:rPr>
        <w:t xml:space="preserve"> </w:t>
      </w:r>
      <w:r w:rsidR="00952942" w:rsidRPr="006551BE">
        <w:rPr>
          <w:rStyle w:val="ReportTemplate"/>
          <w:rFonts w:cs="Arial"/>
        </w:rPr>
        <w:t>2020/21</w:t>
      </w:r>
      <w:r w:rsidR="006F43D3" w:rsidRPr="006551BE">
        <w:rPr>
          <w:rStyle w:val="ReportTemplate"/>
          <w:rFonts w:cs="Arial"/>
        </w:rPr>
        <w:t xml:space="preserve"> respond</w:t>
      </w:r>
      <w:r w:rsidR="00FC2391" w:rsidRPr="006551BE">
        <w:rPr>
          <w:rStyle w:val="ReportTemplate"/>
          <w:rFonts w:cs="Arial"/>
        </w:rPr>
        <w:t xml:space="preserve">ing </w:t>
      </w:r>
      <w:r w:rsidR="000C1A94" w:rsidRPr="006551BE">
        <w:rPr>
          <w:rStyle w:val="ReportTemplate"/>
          <w:rFonts w:cs="Arial"/>
        </w:rPr>
        <w:t xml:space="preserve">to the emerging issues </w:t>
      </w:r>
      <w:r w:rsidR="00CC5E97" w:rsidRPr="006551BE">
        <w:rPr>
          <w:rStyle w:val="ReportTemplate"/>
          <w:rFonts w:cs="Arial"/>
        </w:rPr>
        <w:t>for</w:t>
      </w:r>
      <w:r w:rsidR="000C1A94" w:rsidRPr="006551BE">
        <w:rPr>
          <w:rStyle w:val="ReportTemplate"/>
          <w:rFonts w:cs="Arial"/>
        </w:rPr>
        <w:t xml:space="preserve"> HWBs</w:t>
      </w:r>
      <w:r w:rsidR="00CC5E97" w:rsidRPr="006551BE">
        <w:rPr>
          <w:rStyle w:val="ReportTemplate"/>
          <w:rFonts w:cs="Arial"/>
        </w:rPr>
        <w:t xml:space="preserve"> in </w:t>
      </w:r>
      <w:r w:rsidR="000C1A94" w:rsidRPr="006551BE">
        <w:rPr>
          <w:rStyle w:val="ReportTemplate"/>
          <w:rFonts w:cs="Arial"/>
        </w:rPr>
        <w:t>leading responses to Covid-1</w:t>
      </w:r>
      <w:r w:rsidR="00B560D7" w:rsidRPr="006551BE">
        <w:rPr>
          <w:rStyle w:val="ReportTemplate"/>
          <w:rFonts w:cs="Arial"/>
        </w:rPr>
        <w:t>9, for example</w:t>
      </w:r>
      <w:r w:rsidR="000C1A94" w:rsidRPr="006551BE">
        <w:rPr>
          <w:rStyle w:val="ReportTemplate"/>
          <w:rFonts w:cs="Arial"/>
        </w:rPr>
        <w:t xml:space="preserve"> </w:t>
      </w:r>
      <w:r w:rsidR="00CC5E97" w:rsidRPr="006551BE">
        <w:rPr>
          <w:rStyle w:val="ReportTemplate"/>
          <w:rFonts w:cs="Arial"/>
        </w:rPr>
        <w:t xml:space="preserve">sharing </w:t>
      </w:r>
      <w:r w:rsidR="00B560D7" w:rsidRPr="006551BE">
        <w:rPr>
          <w:rStyle w:val="ReportTemplate"/>
          <w:rFonts w:cs="Arial"/>
        </w:rPr>
        <w:t>best</w:t>
      </w:r>
      <w:r w:rsidR="00CC5E97" w:rsidRPr="006551BE">
        <w:rPr>
          <w:rStyle w:val="ReportTemplate"/>
          <w:rFonts w:cs="Arial"/>
        </w:rPr>
        <w:t xml:space="preserve"> practice</w:t>
      </w:r>
    </w:p>
    <w:p w14:paraId="63D32762" w14:textId="77777777" w:rsidR="00915DC8" w:rsidRPr="006551BE" w:rsidRDefault="00915DC8" w:rsidP="006551BE">
      <w:pPr>
        <w:spacing w:before="120" w:after="120" w:line="240" w:lineRule="auto"/>
        <w:rPr>
          <w:rStyle w:val="ReportTemplate"/>
          <w:rFonts w:cs="Arial"/>
        </w:rPr>
      </w:pPr>
    </w:p>
    <w:p w14:paraId="6D9244F6" w14:textId="2C87D064" w:rsidR="00915DC8" w:rsidRPr="006551BE" w:rsidRDefault="00915DC8" w:rsidP="006551BE">
      <w:pPr>
        <w:pStyle w:val="ListParagraph"/>
        <w:spacing w:before="120" w:after="120" w:line="240" w:lineRule="auto"/>
        <w:rPr>
          <w:rStyle w:val="ReportTemplate"/>
          <w:rFonts w:cs="Arial"/>
          <w:b/>
        </w:rPr>
      </w:pPr>
      <w:r w:rsidRPr="006551BE">
        <w:rPr>
          <w:rStyle w:val="ReportTemplate"/>
          <w:rFonts w:cs="Arial"/>
          <w:b/>
        </w:rPr>
        <w:t>Future Activity: how should the programme develop from 202</w:t>
      </w:r>
      <w:r w:rsidR="00F935D4" w:rsidRPr="006551BE">
        <w:rPr>
          <w:rStyle w:val="ReportTemplate"/>
          <w:rFonts w:cs="Arial"/>
          <w:b/>
        </w:rPr>
        <w:t>0</w:t>
      </w:r>
      <w:r w:rsidRPr="006551BE">
        <w:rPr>
          <w:rStyle w:val="ReportTemplate"/>
          <w:rFonts w:cs="Arial"/>
          <w:b/>
        </w:rPr>
        <w:t>?</w:t>
      </w:r>
    </w:p>
    <w:p w14:paraId="1C5C0DB1" w14:textId="77777777" w:rsidR="006551BE" w:rsidRPr="006551BE" w:rsidRDefault="006551BE" w:rsidP="006551BE">
      <w:pPr>
        <w:pStyle w:val="ListParagraph"/>
        <w:numPr>
          <w:ilvl w:val="0"/>
          <w:numId w:val="0"/>
        </w:numPr>
        <w:spacing w:before="120" w:after="120" w:line="240" w:lineRule="auto"/>
        <w:ind w:left="360"/>
        <w:rPr>
          <w:rStyle w:val="ReportTemplate"/>
          <w:rFonts w:cs="Arial"/>
          <w:b/>
        </w:rPr>
      </w:pPr>
    </w:p>
    <w:p w14:paraId="5C121F39" w14:textId="77777777" w:rsidR="006551BE" w:rsidRPr="006551BE" w:rsidRDefault="00C91E68" w:rsidP="006551BE">
      <w:pPr>
        <w:pStyle w:val="ListParagraph"/>
        <w:numPr>
          <w:ilvl w:val="1"/>
          <w:numId w:val="1"/>
        </w:numPr>
        <w:spacing w:before="120" w:after="120" w:line="240" w:lineRule="auto"/>
        <w:rPr>
          <w:rStyle w:val="ReportTemplate"/>
          <w:rFonts w:cs="Arial"/>
        </w:rPr>
      </w:pPr>
      <w:r w:rsidRPr="006551BE">
        <w:rPr>
          <w:rStyle w:val="ReportTemplate"/>
          <w:rFonts w:cs="Arial"/>
        </w:rPr>
        <w:t>This paper is s</w:t>
      </w:r>
      <w:r w:rsidR="00915DC8" w:rsidRPr="006551BE">
        <w:rPr>
          <w:rStyle w:val="ReportTemplate"/>
          <w:rFonts w:cs="Arial"/>
        </w:rPr>
        <w:t xml:space="preserve">eeking the views of </w:t>
      </w:r>
      <w:r w:rsidRPr="006551BE">
        <w:rPr>
          <w:rStyle w:val="ReportTemplate"/>
          <w:rFonts w:cs="Arial"/>
        </w:rPr>
        <w:t>Community Wellbeing B</w:t>
      </w:r>
      <w:r w:rsidR="00915DC8" w:rsidRPr="006551BE">
        <w:rPr>
          <w:rStyle w:val="ReportTemplate"/>
          <w:rFonts w:cs="Arial"/>
        </w:rPr>
        <w:t>oard members on how the support offer should develop from 202</w:t>
      </w:r>
      <w:r w:rsidRPr="006551BE">
        <w:rPr>
          <w:rStyle w:val="ReportTemplate"/>
          <w:rFonts w:cs="Arial"/>
        </w:rPr>
        <w:t>0</w:t>
      </w:r>
      <w:r w:rsidR="00915DC8" w:rsidRPr="006551BE">
        <w:rPr>
          <w:rStyle w:val="ReportTemplate"/>
          <w:rFonts w:cs="Arial"/>
        </w:rPr>
        <w:t xml:space="preserve"> onwards</w:t>
      </w:r>
      <w:r w:rsidR="00087CE7" w:rsidRPr="006551BE">
        <w:rPr>
          <w:rStyle w:val="ReportTemplate"/>
          <w:rFonts w:cs="Arial"/>
        </w:rPr>
        <w:t>:</w:t>
      </w:r>
    </w:p>
    <w:p w14:paraId="6E17A684" w14:textId="77777777" w:rsidR="006551BE" w:rsidRPr="006551BE" w:rsidRDefault="006551BE" w:rsidP="006551BE">
      <w:pPr>
        <w:pStyle w:val="ListParagraph"/>
        <w:numPr>
          <w:ilvl w:val="0"/>
          <w:numId w:val="0"/>
        </w:numPr>
        <w:spacing w:before="120" w:after="120" w:line="240" w:lineRule="auto"/>
        <w:ind w:left="792"/>
        <w:rPr>
          <w:rStyle w:val="ReportTemplate"/>
          <w:rFonts w:cs="Arial"/>
        </w:rPr>
      </w:pPr>
    </w:p>
    <w:p w14:paraId="65936E06" w14:textId="77777777" w:rsidR="006551BE" w:rsidRPr="006551BE" w:rsidRDefault="00915DC8" w:rsidP="006551BE">
      <w:pPr>
        <w:pStyle w:val="ListParagraph"/>
        <w:numPr>
          <w:ilvl w:val="2"/>
          <w:numId w:val="1"/>
        </w:numPr>
        <w:spacing w:before="120" w:after="120" w:line="240" w:lineRule="auto"/>
        <w:rPr>
          <w:rStyle w:val="ReportTemplate"/>
          <w:rFonts w:cs="Arial"/>
        </w:rPr>
      </w:pPr>
      <w:r w:rsidRPr="006551BE">
        <w:rPr>
          <w:rStyle w:val="ReportTemplate"/>
          <w:rFonts w:cs="Arial"/>
        </w:rPr>
        <w:t xml:space="preserve">How do you think the Leading Healthier Places support offer should develop over the </w:t>
      </w:r>
      <w:r w:rsidR="00F935D4" w:rsidRPr="006551BE">
        <w:rPr>
          <w:rStyle w:val="ReportTemplate"/>
          <w:rFonts w:cs="Arial"/>
        </w:rPr>
        <w:t xml:space="preserve">coming </w:t>
      </w:r>
      <w:r w:rsidRPr="006551BE">
        <w:rPr>
          <w:rStyle w:val="ReportTemplate"/>
          <w:rFonts w:cs="Arial"/>
        </w:rPr>
        <w:t>years?</w:t>
      </w:r>
    </w:p>
    <w:p w14:paraId="1285FCF8" w14:textId="77777777" w:rsidR="006551BE" w:rsidRPr="006551BE" w:rsidRDefault="006551BE" w:rsidP="006551BE">
      <w:pPr>
        <w:pStyle w:val="ListParagraph"/>
        <w:numPr>
          <w:ilvl w:val="0"/>
          <w:numId w:val="0"/>
        </w:numPr>
        <w:spacing w:before="120" w:after="120" w:line="240" w:lineRule="auto"/>
        <w:ind w:left="1224"/>
        <w:rPr>
          <w:rStyle w:val="ReportTemplate"/>
          <w:rFonts w:cs="Arial"/>
        </w:rPr>
      </w:pPr>
    </w:p>
    <w:p w14:paraId="31727063" w14:textId="601E5740" w:rsidR="006551BE" w:rsidRPr="006551BE" w:rsidRDefault="00915DC8" w:rsidP="006551BE">
      <w:pPr>
        <w:pStyle w:val="ListParagraph"/>
        <w:numPr>
          <w:ilvl w:val="2"/>
          <w:numId w:val="1"/>
        </w:numPr>
        <w:spacing w:before="120" w:after="120" w:line="240" w:lineRule="auto"/>
        <w:rPr>
          <w:rStyle w:val="ReportTemplate"/>
          <w:rFonts w:cs="Arial"/>
        </w:rPr>
      </w:pPr>
      <w:r w:rsidRPr="006551BE">
        <w:rPr>
          <w:rStyle w:val="ReportTemplate"/>
          <w:rFonts w:cs="Arial"/>
        </w:rPr>
        <w:t>Do you have any personal experience and insights of the Leading Health Places support offer</w:t>
      </w:r>
      <w:r w:rsidR="006551BE" w:rsidRPr="006551BE">
        <w:rPr>
          <w:rStyle w:val="ReportTemplate"/>
          <w:rFonts w:cs="Arial"/>
        </w:rPr>
        <w:t>?</w:t>
      </w:r>
    </w:p>
    <w:p w14:paraId="07060D11" w14:textId="77777777" w:rsidR="006551BE" w:rsidRPr="006551BE" w:rsidRDefault="006551BE" w:rsidP="006551BE">
      <w:pPr>
        <w:pStyle w:val="ListParagraph"/>
        <w:numPr>
          <w:ilvl w:val="0"/>
          <w:numId w:val="0"/>
        </w:numPr>
        <w:spacing w:before="120" w:after="120" w:line="240" w:lineRule="auto"/>
        <w:ind w:left="1224"/>
        <w:rPr>
          <w:rStyle w:val="ReportTemplate"/>
          <w:rFonts w:cs="Arial"/>
        </w:rPr>
      </w:pPr>
    </w:p>
    <w:p w14:paraId="0BCE23D6" w14:textId="0E4E54CB" w:rsidR="009B6F95" w:rsidRPr="006551BE" w:rsidRDefault="00915DC8" w:rsidP="006551BE">
      <w:pPr>
        <w:pStyle w:val="ListParagraph"/>
        <w:numPr>
          <w:ilvl w:val="2"/>
          <w:numId w:val="1"/>
        </w:numPr>
        <w:spacing w:before="120" w:after="120" w:line="240" w:lineRule="auto"/>
        <w:rPr>
          <w:rStyle w:val="ReportTemplate"/>
          <w:rFonts w:cs="Arial"/>
        </w:rPr>
      </w:pPr>
      <w:r w:rsidRPr="006551BE">
        <w:rPr>
          <w:rStyle w:val="ReportTemplate"/>
          <w:rFonts w:cs="Arial"/>
        </w:rPr>
        <w:t>Is there anything missing from the programme?</w:t>
      </w:r>
    </w:p>
    <w:p w14:paraId="3112B80F" w14:textId="77777777" w:rsidR="006551BE" w:rsidRPr="006551BE" w:rsidRDefault="006551BE" w:rsidP="006551BE">
      <w:pPr>
        <w:pStyle w:val="ListParagraph"/>
        <w:numPr>
          <w:ilvl w:val="0"/>
          <w:numId w:val="0"/>
        </w:numPr>
        <w:spacing w:before="120" w:after="120" w:line="240" w:lineRule="auto"/>
        <w:ind w:left="357"/>
        <w:rPr>
          <w:rStyle w:val="ReportTemplate"/>
          <w:rFonts w:cs="Arial"/>
        </w:rPr>
      </w:pPr>
    </w:p>
    <w:sdt>
      <w:sdtPr>
        <w:rPr>
          <w:rStyle w:val="Style6"/>
          <w:rFonts w:cs="Arial"/>
        </w:rPr>
        <w:alias w:val="Wales"/>
        <w:tag w:val="Wales"/>
        <w:id w:val="77032369"/>
        <w:placeholder>
          <w:docPart w:val="8707DDB5716445DCBDAAB78A4B1BD29A"/>
        </w:placeholder>
      </w:sdtPr>
      <w:sdtEndPr>
        <w:rPr>
          <w:rStyle w:val="Style6"/>
        </w:rPr>
      </w:sdtEndPr>
      <w:sdtContent>
        <w:p w14:paraId="7E418B80" w14:textId="77777777" w:rsidR="009B6F95" w:rsidRPr="006551BE" w:rsidRDefault="009B6F95" w:rsidP="006551BE">
          <w:pPr>
            <w:spacing w:before="120" w:after="120" w:line="240" w:lineRule="auto"/>
            <w:rPr>
              <w:rFonts w:cs="Arial"/>
            </w:rPr>
          </w:pPr>
          <w:r w:rsidRPr="006551BE">
            <w:rPr>
              <w:rStyle w:val="Style6"/>
              <w:rFonts w:cs="Arial"/>
            </w:rPr>
            <w:t>Implications for Wales</w:t>
          </w:r>
        </w:p>
      </w:sdtContent>
    </w:sdt>
    <w:p w14:paraId="5C954BBE" w14:textId="57F4B1D2" w:rsidR="002539E9" w:rsidRPr="006551BE" w:rsidRDefault="00B10E96" w:rsidP="006551BE">
      <w:pPr>
        <w:pStyle w:val="ListParagraph"/>
        <w:spacing w:before="120" w:after="120" w:line="240" w:lineRule="auto"/>
        <w:rPr>
          <w:rStyle w:val="ReportTemplate"/>
          <w:rFonts w:cs="Arial"/>
          <w:i/>
        </w:rPr>
      </w:pPr>
      <w:r w:rsidRPr="006551BE">
        <w:rPr>
          <w:rFonts w:cs="Arial"/>
        </w:rPr>
        <w:t xml:space="preserve">Health and social care policy are devolved to the Welsh Assembly. </w:t>
      </w:r>
      <w:r w:rsidR="002539E9" w:rsidRPr="006551BE">
        <w:rPr>
          <w:rStyle w:val="ReportTemplate"/>
          <w:rFonts w:cs="Arial"/>
        </w:rPr>
        <w:t>Improvement work is provided directly by the WLGA.</w:t>
      </w:r>
    </w:p>
    <w:p w14:paraId="1487FAEE" w14:textId="77777777" w:rsidR="006551BE" w:rsidRPr="006551BE" w:rsidRDefault="006551BE" w:rsidP="006551BE">
      <w:pPr>
        <w:pStyle w:val="ListParagraph"/>
        <w:numPr>
          <w:ilvl w:val="0"/>
          <w:numId w:val="0"/>
        </w:numPr>
        <w:spacing w:before="120" w:after="120" w:line="240" w:lineRule="auto"/>
        <w:ind w:left="360"/>
        <w:rPr>
          <w:rStyle w:val="ReportTemplate"/>
          <w:rFonts w:cs="Arial"/>
          <w:i/>
        </w:rPr>
      </w:pPr>
    </w:p>
    <w:p w14:paraId="66879887" w14:textId="77777777" w:rsidR="009B6F95" w:rsidRPr="006551BE" w:rsidRDefault="00E24BC8" w:rsidP="006551BE">
      <w:pPr>
        <w:spacing w:before="120" w:after="120" w:line="240" w:lineRule="auto"/>
        <w:rPr>
          <w:rStyle w:val="ReportTemplate"/>
          <w:rFonts w:cs="Arial"/>
        </w:rPr>
      </w:pPr>
      <w:sdt>
        <w:sdtPr>
          <w:rPr>
            <w:rStyle w:val="Style6"/>
            <w:rFonts w:cs="Arial"/>
          </w:rPr>
          <w:alias w:val="Financial Implications"/>
          <w:tag w:val="Financial Implications"/>
          <w:id w:val="-564251015"/>
          <w:placeholder>
            <w:docPart w:val="9BC8CA39DA984F0C87A553FF156934AC"/>
          </w:placeholder>
        </w:sdtPr>
        <w:sdtEndPr>
          <w:rPr>
            <w:rStyle w:val="Style6"/>
          </w:rPr>
        </w:sdtEndPr>
        <w:sdtContent>
          <w:r w:rsidR="009B6F95" w:rsidRPr="006551BE">
            <w:rPr>
              <w:rStyle w:val="Style6"/>
              <w:rFonts w:cs="Arial"/>
            </w:rPr>
            <w:t>Financial Implications</w:t>
          </w:r>
        </w:sdtContent>
      </w:sdt>
    </w:p>
    <w:p w14:paraId="68540CA9" w14:textId="43E848FA" w:rsidR="009B6F95" w:rsidRDefault="000142C4" w:rsidP="006551BE">
      <w:pPr>
        <w:pStyle w:val="ListParagraph"/>
        <w:spacing w:before="120" w:after="120" w:line="240" w:lineRule="auto"/>
        <w:rPr>
          <w:rStyle w:val="Title2"/>
          <w:rFonts w:cs="Arial"/>
          <w:b w:val="0"/>
          <w:sz w:val="22"/>
        </w:rPr>
      </w:pPr>
      <w:r w:rsidRPr="006551BE">
        <w:rPr>
          <w:rStyle w:val="Title2"/>
          <w:rFonts w:cs="Arial"/>
          <w:b w:val="0"/>
          <w:sz w:val="22"/>
        </w:rPr>
        <w:t>This work will be undertaken from within existing programme budgets</w:t>
      </w:r>
      <w:r w:rsidR="00F90413" w:rsidRPr="006551BE">
        <w:rPr>
          <w:rStyle w:val="Title2"/>
          <w:rFonts w:cs="Arial"/>
          <w:b w:val="0"/>
          <w:sz w:val="22"/>
        </w:rPr>
        <w:t>, funded by the Department of Health and Social Care (DHSC)</w:t>
      </w:r>
      <w:r w:rsidRPr="006551BE">
        <w:rPr>
          <w:rStyle w:val="Title2"/>
          <w:rFonts w:cs="Arial"/>
          <w:b w:val="0"/>
          <w:sz w:val="22"/>
        </w:rPr>
        <w:t>.</w:t>
      </w:r>
    </w:p>
    <w:p w14:paraId="3FB2321C" w14:textId="77777777" w:rsidR="006551BE" w:rsidRPr="006551BE" w:rsidRDefault="006551BE" w:rsidP="006551BE">
      <w:pPr>
        <w:pStyle w:val="ListParagraph"/>
        <w:numPr>
          <w:ilvl w:val="0"/>
          <w:numId w:val="0"/>
        </w:numPr>
        <w:spacing w:before="120" w:after="120" w:line="240" w:lineRule="auto"/>
        <w:ind w:left="360"/>
        <w:rPr>
          <w:rStyle w:val="Title2"/>
          <w:rFonts w:cs="Arial"/>
          <w:b w:val="0"/>
          <w:sz w:val="22"/>
        </w:rPr>
      </w:pPr>
    </w:p>
    <w:p w14:paraId="7B769F1C" w14:textId="77777777" w:rsidR="009B6F95" w:rsidRPr="006551BE" w:rsidRDefault="00E24BC8" w:rsidP="006551BE">
      <w:pPr>
        <w:spacing w:before="120" w:after="120" w:line="240" w:lineRule="auto"/>
        <w:rPr>
          <w:rStyle w:val="ReportTemplate"/>
          <w:rFonts w:cs="Arial"/>
        </w:rPr>
      </w:pPr>
      <w:sdt>
        <w:sdtPr>
          <w:rPr>
            <w:rStyle w:val="Style6"/>
            <w:rFonts w:cs="Arial"/>
          </w:rPr>
          <w:alias w:val="Next steps"/>
          <w:tag w:val="Next steps"/>
          <w:id w:val="538939935"/>
          <w:placeholder>
            <w:docPart w:val="13A1D78C654741E0991F65FFED82E338"/>
          </w:placeholder>
        </w:sdtPr>
        <w:sdtEndPr>
          <w:rPr>
            <w:rStyle w:val="Style6"/>
          </w:rPr>
        </w:sdtEndPr>
        <w:sdtContent>
          <w:r w:rsidR="009B6F95" w:rsidRPr="006551BE">
            <w:rPr>
              <w:rStyle w:val="Style6"/>
              <w:rFonts w:cs="Arial"/>
            </w:rPr>
            <w:t>Next steps</w:t>
          </w:r>
        </w:sdtContent>
      </w:sdt>
    </w:p>
    <w:p w14:paraId="214C6135" w14:textId="3B1008E5" w:rsidR="009B6F95" w:rsidRPr="006551BE" w:rsidRDefault="00F0480E" w:rsidP="006551BE">
      <w:pPr>
        <w:pStyle w:val="ListParagraph"/>
        <w:spacing w:before="120" w:after="120" w:line="240" w:lineRule="auto"/>
        <w:rPr>
          <w:rStyle w:val="ReportTemplate"/>
          <w:rFonts w:cs="Arial"/>
        </w:rPr>
      </w:pPr>
      <w:r w:rsidRPr="006551BE">
        <w:rPr>
          <w:rFonts w:cs="Arial"/>
        </w:rPr>
        <w:t xml:space="preserve">Community Wellbeing Board members are asked to note and provide </w:t>
      </w:r>
      <w:r w:rsidR="00A60D0B" w:rsidRPr="006551BE">
        <w:rPr>
          <w:rFonts w:cs="Arial"/>
        </w:rPr>
        <w:t xml:space="preserve">any </w:t>
      </w:r>
      <w:r w:rsidR="00B62716" w:rsidRPr="006551BE">
        <w:rPr>
          <w:rFonts w:cs="Arial"/>
        </w:rPr>
        <w:t>views</w:t>
      </w:r>
      <w:r w:rsidR="00A60D0B" w:rsidRPr="006551BE">
        <w:rPr>
          <w:rFonts w:cs="Arial"/>
        </w:rPr>
        <w:t xml:space="preserve"> to questions proposed</w:t>
      </w:r>
      <w:r w:rsidRPr="006551BE">
        <w:rPr>
          <w:rFonts w:cs="Arial"/>
        </w:rPr>
        <w:t xml:space="preserve"> </w:t>
      </w:r>
      <w:r w:rsidR="00B62716" w:rsidRPr="006551BE">
        <w:rPr>
          <w:rFonts w:cs="Arial"/>
        </w:rPr>
        <w:t>in section</w:t>
      </w:r>
      <w:r w:rsidR="00A60D0B" w:rsidRPr="006551BE">
        <w:rPr>
          <w:rFonts w:cs="Arial"/>
        </w:rPr>
        <w:t xml:space="preserve"> 5.</w:t>
      </w:r>
    </w:p>
    <w:p w14:paraId="0A3A04BA"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09B3" w14:textId="77777777" w:rsidR="00D13CBD" w:rsidRPr="00C803F3" w:rsidRDefault="00D13CBD" w:rsidP="00C803F3">
      <w:r>
        <w:separator/>
      </w:r>
    </w:p>
  </w:endnote>
  <w:endnote w:type="continuationSeparator" w:id="0">
    <w:p w14:paraId="353B769B" w14:textId="77777777" w:rsidR="00D13CBD" w:rsidRPr="00C803F3" w:rsidRDefault="00D13CB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6F0C"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9B50E16" w14:textId="77777777" w:rsidR="00807FC9" w:rsidRPr="003219CC" w:rsidRDefault="00807FC9"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51B6" w14:textId="77777777" w:rsidR="00D13CBD" w:rsidRPr="00C803F3" w:rsidRDefault="00D13CBD" w:rsidP="00C803F3">
      <w:r>
        <w:separator/>
      </w:r>
    </w:p>
  </w:footnote>
  <w:footnote w:type="continuationSeparator" w:id="0">
    <w:p w14:paraId="5FA04CE1" w14:textId="77777777" w:rsidR="00D13CBD" w:rsidRPr="00C803F3" w:rsidRDefault="00D13CB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066C" w14:textId="77777777" w:rsidR="00E24BC8" w:rsidRPr="00AB1328" w:rsidRDefault="00E24BC8" w:rsidP="00E24BC8">
    <w:pPr>
      <w:pStyle w:val="Header"/>
      <w:rPr>
        <w:rFonts w:eastAsia="Times New Roman" w:cs="Arial"/>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24BC8" w14:paraId="7DD04645" w14:textId="77777777" w:rsidTr="00E77802">
      <w:trPr>
        <w:trHeight w:val="416"/>
      </w:trPr>
      <w:tc>
        <w:tcPr>
          <w:tcW w:w="5812" w:type="dxa"/>
          <w:vMerge w:val="restart"/>
          <w:hideMark/>
        </w:tcPr>
        <w:p w14:paraId="5179131B" w14:textId="77777777" w:rsidR="00E24BC8" w:rsidRDefault="00E24BC8" w:rsidP="00E24BC8">
          <w:r>
            <w:rPr>
              <w:noProof/>
              <w:lang w:eastAsia="en-GB"/>
            </w:rPr>
            <w:drawing>
              <wp:inline distT="0" distB="0" distL="0" distR="0" wp14:anchorId="19F31CC2" wp14:editId="1EA307AF">
                <wp:extent cx="1426210" cy="848360"/>
                <wp:effectExtent l="0" t="0" r="2540" b="889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848360"/>
                        </a:xfrm>
                        <a:prstGeom prst="rect">
                          <a:avLst/>
                        </a:prstGeom>
                        <a:noFill/>
                        <a:ln>
                          <a:noFill/>
                        </a:ln>
                      </pic:spPr>
                    </pic:pic>
                  </a:graphicData>
                </a:graphic>
              </wp:inline>
            </w:drawing>
          </w:r>
        </w:p>
      </w:tc>
      <w:sdt>
        <w:sdtPr>
          <w:rPr>
            <w:rFonts w:cs="Arial"/>
          </w:rPr>
          <w:alias w:val="Board"/>
          <w:tag w:val="Board"/>
          <w:id w:val="2122948759"/>
          <w:placeholder>
            <w:docPart w:val="AA401BCB5BDC4235A7A63A575B17A844"/>
          </w:placeholder>
        </w:sdtPr>
        <w:sdtContent>
          <w:tc>
            <w:tcPr>
              <w:tcW w:w="4106" w:type="dxa"/>
              <w:hideMark/>
            </w:tcPr>
            <w:p w14:paraId="2CDEE3A7" w14:textId="77777777" w:rsidR="00E24BC8" w:rsidRDefault="00E24BC8" w:rsidP="00E24BC8">
              <w:pPr>
                <w:rPr>
                  <w:rFonts w:cs="Arial"/>
                </w:rPr>
              </w:pPr>
              <w:r>
                <w:rPr>
                  <w:rFonts w:cs="Arial"/>
                  <w:b/>
                </w:rPr>
                <w:t>Community Wellbeing Board</w:t>
              </w:r>
            </w:p>
          </w:tc>
        </w:sdtContent>
      </w:sdt>
    </w:tr>
    <w:tr w:rsidR="00E24BC8" w14:paraId="51327281" w14:textId="77777777" w:rsidTr="00E77802">
      <w:trPr>
        <w:trHeight w:val="406"/>
      </w:trPr>
      <w:tc>
        <w:tcPr>
          <w:tcW w:w="0" w:type="auto"/>
          <w:vMerge/>
          <w:vAlign w:val="center"/>
          <w:hideMark/>
        </w:tcPr>
        <w:p w14:paraId="3A24C5A5" w14:textId="77777777" w:rsidR="00E24BC8" w:rsidRDefault="00E24BC8" w:rsidP="00E24BC8">
          <w:pPr>
            <w:rPr>
              <w:rFonts w:ascii="Frutiger 45 Light" w:hAnsi="Frutiger 45 Light"/>
            </w:rPr>
          </w:pPr>
        </w:p>
      </w:tc>
      <w:tc>
        <w:tcPr>
          <w:tcW w:w="4106" w:type="dxa"/>
          <w:hideMark/>
        </w:tcPr>
        <w:sdt>
          <w:sdtPr>
            <w:rPr>
              <w:rFonts w:cs="Arial"/>
            </w:rPr>
            <w:alias w:val="Date"/>
            <w:tag w:val="Date"/>
            <w:id w:val="878599704"/>
            <w:placeholder>
              <w:docPart w:val="1ED54B37CB2549AF913778926B0CC1D1"/>
            </w:placeholder>
            <w:date w:fullDate="2020-03-26T00:00:00Z">
              <w:dateFormat w:val="dd MMMM yyyy"/>
              <w:lid w:val="en-GB"/>
              <w:storeMappedDataAs w:val="dateTime"/>
              <w:calendar w:val="gregorian"/>
            </w:date>
          </w:sdtPr>
          <w:sdtContent>
            <w:p w14:paraId="2FBF1918" w14:textId="77777777" w:rsidR="00E24BC8" w:rsidRDefault="00E24BC8" w:rsidP="00E24BC8">
              <w:pPr>
                <w:rPr>
                  <w:rFonts w:cs="Arial"/>
                </w:rPr>
              </w:pPr>
              <w:r>
                <w:rPr>
                  <w:rFonts w:cs="Arial"/>
                </w:rPr>
                <w:t>26 March 2020</w:t>
              </w:r>
            </w:p>
          </w:sdtContent>
        </w:sdt>
      </w:tc>
    </w:tr>
    <w:tr w:rsidR="00E24BC8" w14:paraId="362A906B" w14:textId="77777777" w:rsidTr="00E77802">
      <w:trPr>
        <w:trHeight w:val="89"/>
      </w:trPr>
      <w:tc>
        <w:tcPr>
          <w:tcW w:w="0" w:type="auto"/>
          <w:vMerge/>
          <w:vAlign w:val="center"/>
          <w:hideMark/>
        </w:tcPr>
        <w:p w14:paraId="175F8EF7" w14:textId="77777777" w:rsidR="00E24BC8" w:rsidRDefault="00E24BC8" w:rsidP="00E24BC8">
          <w:pPr>
            <w:rPr>
              <w:rFonts w:ascii="Frutiger 45 Light" w:hAnsi="Frutiger 45 Light"/>
            </w:rPr>
          </w:pPr>
        </w:p>
      </w:tc>
      <w:tc>
        <w:tcPr>
          <w:tcW w:w="4106" w:type="dxa"/>
        </w:tcPr>
        <w:p w14:paraId="47FC53E0" w14:textId="77777777" w:rsidR="00E24BC8" w:rsidRDefault="00E24BC8" w:rsidP="00E24BC8">
          <w:pPr>
            <w:rPr>
              <w:rFonts w:ascii="Frutiger 45 Light" w:hAnsi="Frutiger 45 Light" w:cs="Times New Roman"/>
            </w:rPr>
          </w:pPr>
        </w:p>
      </w:tc>
    </w:tr>
  </w:tbl>
  <w:p w14:paraId="06A13DB4"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678"/>
    <w:multiLevelType w:val="hybridMultilevel"/>
    <w:tmpl w:val="3F4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B11"/>
    <w:multiLevelType w:val="multilevel"/>
    <w:tmpl w:val="9DF0A4E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C3C92"/>
    <w:multiLevelType w:val="multilevel"/>
    <w:tmpl w:val="9DF0A4E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A3FB0"/>
    <w:multiLevelType w:val="hybridMultilevel"/>
    <w:tmpl w:val="12BA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31FE"/>
    <w:multiLevelType w:val="multilevel"/>
    <w:tmpl w:val="9DF0A4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41709A"/>
    <w:multiLevelType w:val="hybridMultilevel"/>
    <w:tmpl w:val="239C6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53AEE"/>
    <w:multiLevelType w:val="hybridMultilevel"/>
    <w:tmpl w:val="E202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A69B9"/>
    <w:multiLevelType w:val="hybridMultilevel"/>
    <w:tmpl w:val="3988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934C33FE"/>
    <w:lvl w:ilvl="0">
      <w:start w:val="1"/>
      <w:numFmt w:val="decimal"/>
      <w:pStyle w:val="ListParagraph"/>
      <w:lvlText w:val="%1."/>
      <w:lvlJc w:val="left"/>
      <w:pPr>
        <w:ind w:left="644"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CF2BD0"/>
    <w:multiLevelType w:val="hybridMultilevel"/>
    <w:tmpl w:val="2F56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D3D2D"/>
    <w:multiLevelType w:val="hybridMultilevel"/>
    <w:tmpl w:val="794A7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E22CBF"/>
    <w:multiLevelType w:val="hybridMultilevel"/>
    <w:tmpl w:val="8C32BA7E"/>
    <w:lvl w:ilvl="0" w:tplc="268C12AC">
      <w:start w:val="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482B"/>
    <w:multiLevelType w:val="hybridMultilevel"/>
    <w:tmpl w:val="CD8E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A1EFE"/>
    <w:multiLevelType w:val="hybridMultilevel"/>
    <w:tmpl w:val="394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353AA"/>
    <w:multiLevelType w:val="hybridMultilevel"/>
    <w:tmpl w:val="BAB2E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D1CEB"/>
    <w:multiLevelType w:val="hybridMultilevel"/>
    <w:tmpl w:val="15AE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D1C19"/>
    <w:multiLevelType w:val="hybridMultilevel"/>
    <w:tmpl w:val="AAECD024"/>
    <w:lvl w:ilvl="0" w:tplc="B9160852">
      <w:start w:val="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86F5A"/>
    <w:multiLevelType w:val="multilevel"/>
    <w:tmpl w:val="22CE80B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9463A47"/>
    <w:multiLevelType w:val="hybridMultilevel"/>
    <w:tmpl w:val="73EC912C"/>
    <w:lvl w:ilvl="0" w:tplc="FF9466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60E83"/>
    <w:multiLevelType w:val="hybridMultilevel"/>
    <w:tmpl w:val="ECAABBDC"/>
    <w:lvl w:ilvl="0" w:tplc="EE9670A6">
      <w:start w:val="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A12DE"/>
    <w:multiLevelType w:val="multilevel"/>
    <w:tmpl w:val="EA34818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0B51C7"/>
    <w:multiLevelType w:val="hybridMultilevel"/>
    <w:tmpl w:val="EB92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379BE"/>
    <w:multiLevelType w:val="multilevel"/>
    <w:tmpl w:val="9DF0A4E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3020B2"/>
    <w:multiLevelType w:val="hybridMultilevel"/>
    <w:tmpl w:val="4100FC54"/>
    <w:lvl w:ilvl="0" w:tplc="711483EA">
      <w:start w:val="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93590"/>
    <w:multiLevelType w:val="hybridMultilevel"/>
    <w:tmpl w:val="2B6E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5337B"/>
    <w:multiLevelType w:val="hybridMultilevel"/>
    <w:tmpl w:val="54E2EB14"/>
    <w:lvl w:ilvl="0" w:tplc="B9160852">
      <w:start w:val="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84313"/>
    <w:multiLevelType w:val="hybridMultilevel"/>
    <w:tmpl w:val="039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249A4"/>
    <w:multiLevelType w:val="hybridMultilevel"/>
    <w:tmpl w:val="B31C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B0920"/>
    <w:multiLevelType w:val="multilevel"/>
    <w:tmpl w:val="A4D88822"/>
    <w:lvl w:ilvl="0">
      <w:start w:val="3"/>
      <w:numFmt w:val="decimal"/>
      <w:lvlText w:val="%1"/>
      <w:lvlJc w:val="left"/>
      <w:pPr>
        <w:ind w:left="72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7C867965"/>
    <w:multiLevelType w:val="hybridMultilevel"/>
    <w:tmpl w:val="C0BEB63A"/>
    <w:lvl w:ilvl="0" w:tplc="318E8354">
      <w:start w:val="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541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6"/>
  </w:num>
  <w:num w:numId="4">
    <w:abstractNumId w:val="15"/>
  </w:num>
  <w:num w:numId="5">
    <w:abstractNumId w:val="19"/>
  </w:num>
  <w:num w:numId="6">
    <w:abstractNumId w:val="3"/>
  </w:num>
  <w:num w:numId="7">
    <w:abstractNumId w:val="12"/>
  </w:num>
  <w:num w:numId="8">
    <w:abstractNumId w:val="28"/>
  </w:num>
  <w:num w:numId="9">
    <w:abstractNumId w:val="23"/>
  </w:num>
  <w:num w:numId="10">
    <w:abstractNumId w:val="31"/>
  </w:num>
  <w:num w:numId="11">
    <w:abstractNumId w:val="29"/>
  </w:num>
  <w:num w:numId="12">
    <w:abstractNumId w:val="2"/>
  </w:num>
  <w:num w:numId="13">
    <w:abstractNumId w:val="1"/>
  </w:num>
  <w:num w:numId="14">
    <w:abstractNumId w:val="21"/>
  </w:num>
  <w:num w:numId="15">
    <w:abstractNumId w:val="0"/>
  </w:num>
  <w:num w:numId="16">
    <w:abstractNumId w:val="20"/>
  </w:num>
  <w:num w:numId="17">
    <w:abstractNumId w:val="27"/>
  </w:num>
  <w:num w:numId="18">
    <w:abstractNumId w:val="4"/>
  </w:num>
  <w:num w:numId="19">
    <w:abstractNumId w:val="18"/>
  </w:num>
  <w:num w:numId="20">
    <w:abstractNumId w:val="13"/>
  </w:num>
  <w:num w:numId="21">
    <w:abstractNumId w:val="30"/>
  </w:num>
  <w:num w:numId="22">
    <w:abstractNumId w:val="22"/>
  </w:num>
  <w:num w:numId="23">
    <w:abstractNumId w:val="14"/>
  </w:num>
  <w:num w:numId="24">
    <w:abstractNumId w:val="24"/>
  </w:num>
  <w:num w:numId="25">
    <w:abstractNumId w:val="7"/>
  </w:num>
  <w:num w:numId="26">
    <w:abstractNumId w:val="16"/>
  </w:num>
  <w:num w:numId="27">
    <w:abstractNumId w:val="26"/>
  </w:num>
  <w:num w:numId="28">
    <w:abstractNumId w:val="11"/>
  </w:num>
  <w:num w:numId="29">
    <w:abstractNumId w:val="5"/>
  </w:num>
  <w:num w:numId="30">
    <w:abstractNumId w:val="10"/>
  </w:num>
  <w:num w:numId="31">
    <w:abstractNumId w:val="17"/>
  </w:num>
  <w:num w:numId="32">
    <w:abstractNumId w:val="25"/>
  </w:num>
  <w:num w:numId="33">
    <w:abstractNumId w:val="9"/>
    <w:lvlOverride w:ilvl="0">
      <w:startOverride w:val="4"/>
    </w:lvlOverride>
    <w:lvlOverride w:ilvl="1">
      <w:startOverride w:val="9"/>
    </w:lvlOverride>
  </w:num>
  <w:num w:numId="34">
    <w:abstractNumId w:val="9"/>
    <w:lvlOverride w:ilvl="0">
      <w:startOverride w:val="4"/>
    </w:lvlOverride>
    <w:lvlOverride w:ilvl="1">
      <w:startOverride w:val="9"/>
    </w:lvlOverride>
  </w:num>
  <w:num w:numId="35">
    <w:abstractNumId w:val="9"/>
    <w:lvlOverride w:ilvl="0">
      <w:startOverride w:val="4"/>
    </w:lvlOverride>
    <w:lvlOverride w:ilvl="1">
      <w:startOverride w:val="9"/>
    </w:lvlOverride>
  </w:num>
  <w:num w:numId="36">
    <w:abstractNumId w:val="9"/>
    <w:lvlOverride w:ilvl="0">
      <w:startOverride w:val="4"/>
    </w:lvlOverride>
    <w:lvlOverride w:ilvl="1">
      <w:startOverride w:val="10"/>
    </w:lvlOverride>
    <w:lvlOverride w:ilvl="2">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BD"/>
    <w:rsid w:val="000142C4"/>
    <w:rsid w:val="00016097"/>
    <w:rsid w:val="00033413"/>
    <w:rsid w:val="000455B1"/>
    <w:rsid w:val="00087CE7"/>
    <w:rsid w:val="00094E03"/>
    <w:rsid w:val="000976B7"/>
    <w:rsid w:val="000B12BD"/>
    <w:rsid w:val="000B12D6"/>
    <w:rsid w:val="000C1A94"/>
    <w:rsid w:val="000D012D"/>
    <w:rsid w:val="000E25C7"/>
    <w:rsid w:val="000E36AB"/>
    <w:rsid w:val="000E5F30"/>
    <w:rsid w:val="000F69FB"/>
    <w:rsid w:val="001652F5"/>
    <w:rsid w:val="001B36CE"/>
    <w:rsid w:val="001B6E8C"/>
    <w:rsid w:val="001D5640"/>
    <w:rsid w:val="002539E9"/>
    <w:rsid w:val="00274E48"/>
    <w:rsid w:val="00301A51"/>
    <w:rsid w:val="003066F2"/>
    <w:rsid w:val="003219CC"/>
    <w:rsid w:val="00347B43"/>
    <w:rsid w:val="00377DA0"/>
    <w:rsid w:val="00381DA3"/>
    <w:rsid w:val="003957C7"/>
    <w:rsid w:val="003A0874"/>
    <w:rsid w:val="003B21DE"/>
    <w:rsid w:val="003C4840"/>
    <w:rsid w:val="003D20DF"/>
    <w:rsid w:val="003D479E"/>
    <w:rsid w:val="00410639"/>
    <w:rsid w:val="00414C63"/>
    <w:rsid w:val="00416540"/>
    <w:rsid w:val="004301A2"/>
    <w:rsid w:val="004931CD"/>
    <w:rsid w:val="00497101"/>
    <w:rsid w:val="004A0925"/>
    <w:rsid w:val="004C59EA"/>
    <w:rsid w:val="004D2715"/>
    <w:rsid w:val="00550FF4"/>
    <w:rsid w:val="00570AD8"/>
    <w:rsid w:val="005F225E"/>
    <w:rsid w:val="00610313"/>
    <w:rsid w:val="006551BE"/>
    <w:rsid w:val="00665725"/>
    <w:rsid w:val="006A31BB"/>
    <w:rsid w:val="006C2681"/>
    <w:rsid w:val="006F43D3"/>
    <w:rsid w:val="00712C86"/>
    <w:rsid w:val="00732E78"/>
    <w:rsid w:val="007622BA"/>
    <w:rsid w:val="00772F5F"/>
    <w:rsid w:val="00782326"/>
    <w:rsid w:val="00795C95"/>
    <w:rsid w:val="0080661C"/>
    <w:rsid w:val="00807FC9"/>
    <w:rsid w:val="00821FF0"/>
    <w:rsid w:val="00842769"/>
    <w:rsid w:val="00882A4C"/>
    <w:rsid w:val="00891AE9"/>
    <w:rsid w:val="008A217B"/>
    <w:rsid w:val="008B6434"/>
    <w:rsid w:val="009114B3"/>
    <w:rsid w:val="00915DC8"/>
    <w:rsid w:val="00921DE1"/>
    <w:rsid w:val="00952942"/>
    <w:rsid w:val="009920D3"/>
    <w:rsid w:val="009B1AA8"/>
    <w:rsid w:val="009B6F95"/>
    <w:rsid w:val="009D0FAE"/>
    <w:rsid w:val="009F62CA"/>
    <w:rsid w:val="009F6487"/>
    <w:rsid w:val="00A27276"/>
    <w:rsid w:val="00A5347D"/>
    <w:rsid w:val="00A60D0B"/>
    <w:rsid w:val="00AB36B2"/>
    <w:rsid w:val="00AC309D"/>
    <w:rsid w:val="00AC6F37"/>
    <w:rsid w:val="00B01CA7"/>
    <w:rsid w:val="00B0729F"/>
    <w:rsid w:val="00B105F7"/>
    <w:rsid w:val="00B10E96"/>
    <w:rsid w:val="00B20D9A"/>
    <w:rsid w:val="00B560D7"/>
    <w:rsid w:val="00B62716"/>
    <w:rsid w:val="00B84F31"/>
    <w:rsid w:val="00BB3AE8"/>
    <w:rsid w:val="00C32EE5"/>
    <w:rsid w:val="00C446F2"/>
    <w:rsid w:val="00C803F3"/>
    <w:rsid w:val="00C842B1"/>
    <w:rsid w:val="00C90510"/>
    <w:rsid w:val="00C91E68"/>
    <w:rsid w:val="00C92865"/>
    <w:rsid w:val="00CC5DFE"/>
    <w:rsid w:val="00CC5E97"/>
    <w:rsid w:val="00CD00A8"/>
    <w:rsid w:val="00D13CBD"/>
    <w:rsid w:val="00D45B4D"/>
    <w:rsid w:val="00D75AD1"/>
    <w:rsid w:val="00DA7394"/>
    <w:rsid w:val="00E24BC8"/>
    <w:rsid w:val="00E65B52"/>
    <w:rsid w:val="00E91FE6"/>
    <w:rsid w:val="00EC7258"/>
    <w:rsid w:val="00EE2FB0"/>
    <w:rsid w:val="00EE480B"/>
    <w:rsid w:val="00F0480E"/>
    <w:rsid w:val="00F13D8B"/>
    <w:rsid w:val="00F17550"/>
    <w:rsid w:val="00F2705B"/>
    <w:rsid w:val="00F851BB"/>
    <w:rsid w:val="00F90413"/>
    <w:rsid w:val="00F935D4"/>
    <w:rsid w:val="00FC2391"/>
    <w:rsid w:val="00FE6B0F"/>
    <w:rsid w:val="00FF0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77DC5"/>
  <w15:docId w15:val="{A21D320D-A5BB-458B-9345-884C020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itchell\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DA7EE6231E4079A0DC886E94B91A7F"/>
        <w:category>
          <w:name w:val="General"/>
          <w:gallery w:val="placeholder"/>
        </w:category>
        <w:types>
          <w:type w:val="bbPlcHdr"/>
        </w:types>
        <w:behaviors>
          <w:behavior w:val="content"/>
        </w:behaviors>
        <w:guid w:val="{FC0AAADC-AF3A-4FBC-8810-872860CE9B49}"/>
      </w:docPartPr>
      <w:docPartBody>
        <w:p w:rsidR="00546E8A" w:rsidRDefault="0023778F">
          <w:pPr>
            <w:pStyle w:val="08DA7EE6231E4079A0DC886E94B91A7F"/>
          </w:pPr>
          <w:r w:rsidRPr="00FB1144">
            <w:rPr>
              <w:rStyle w:val="PlaceholderText"/>
            </w:rPr>
            <w:t>Click here to enter text.</w:t>
          </w:r>
        </w:p>
      </w:docPartBody>
    </w:docPart>
    <w:docPart>
      <w:docPartPr>
        <w:name w:val="2145EEFAA5064684A49466A973B4B6FC"/>
        <w:category>
          <w:name w:val="General"/>
          <w:gallery w:val="placeholder"/>
        </w:category>
        <w:types>
          <w:type w:val="bbPlcHdr"/>
        </w:types>
        <w:behaviors>
          <w:behavior w:val="content"/>
        </w:behaviors>
        <w:guid w:val="{7EA9CF1E-2A30-4B7D-88BB-0D5467C50863}"/>
      </w:docPartPr>
      <w:docPartBody>
        <w:p w:rsidR="00546E8A" w:rsidRDefault="0023778F">
          <w:pPr>
            <w:pStyle w:val="2145EEFAA5064684A49466A973B4B6FC"/>
          </w:pPr>
          <w:r w:rsidRPr="00FB1144">
            <w:rPr>
              <w:rStyle w:val="PlaceholderText"/>
            </w:rPr>
            <w:t>Click here to enter text.</w:t>
          </w:r>
        </w:p>
      </w:docPartBody>
    </w:docPart>
    <w:docPart>
      <w:docPartPr>
        <w:name w:val="365A06A795624F82BE4EAFC95819F8AC"/>
        <w:category>
          <w:name w:val="General"/>
          <w:gallery w:val="placeholder"/>
        </w:category>
        <w:types>
          <w:type w:val="bbPlcHdr"/>
        </w:types>
        <w:behaviors>
          <w:behavior w:val="content"/>
        </w:behaviors>
        <w:guid w:val="{6322F319-0227-40C2-A5E4-6D7CEAFB08D9}"/>
      </w:docPartPr>
      <w:docPartBody>
        <w:p w:rsidR="00546E8A" w:rsidRDefault="0023778F">
          <w:pPr>
            <w:pStyle w:val="365A06A795624F82BE4EAFC95819F8AC"/>
          </w:pPr>
          <w:r w:rsidRPr="00002B3A">
            <w:rPr>
              <w:rStyle w:val="PlaceholderText"/>
            </w:rPr>
            <w:t>Choose an item.</w:t>
          </w:r>
        </w:p>
      </w:docPartBody>
    </w:docPart>
    <w:docPart>
      <w:docPartPr>
        <w:name w:val="616A88031E864324B5124931CBA1E27E"/>
        <w:category>
          <w:name w:val="General"/>
          <w:gallery w:val="placeholder"/>
        </w:category>
        <w:types>
          <w:type w:val="bbPlcHdr"/>
        </w:types>
        <w:behaviors>
          <w:behavior w:val="content"/>
        </w:behaviors>
        <w:guid w:val="{81E23B7A-0061-44AD-9EB4-163DE117E605}"/>
      </w:docPartPr>
      <w:docPartBody>
        <w:p w:rsidR="00546E8A" w:rsidRDefault="0023778F">
          <w:pPr>
            <w:pStyle w:val="616A88031E864324B5124931CBA1E27E"/>
          </w:pPr>
          <w:r w:rsidRPr="00FB1144">
            <w:rPr>
              <w:rStyle w:val="PlaceholderText"/>
            </w:rPr>
            <w:t>Click here to enter text.</w:t>
          </w:r>
        </w:p>
      </w:docPartBody>
    </w:docPart>
    <w:docPart>
      <w:docPartPr>
        <w:name w:val="AF0534894CD24150978D90BBA8A13B98"/>
        <w:category>
          <w:name w:val="General"/>
          <w:gallery w:val="placeholder"/>
        </w:category>
        <w:types>
          <w:type w:val="bbPlcHdr"/>
        </w:types>
        <w:behaviors>
          <w:behavior w:val="content"/>
        </w:behaviors>
        <w:guid w:val="{7A5FCDE4-3C79-411F-A752-4A9FF3F5E1A9}"/>
      </w:docPartPr>
      <w:docPartBody>
        <w:p w:rsidR="00546E8A" w:rsidRDefault="0023778F">
          <w:pPr>
            <w:pStyle w:val="AF0534894CD24150978D90BBA8A13B98"/>
          </w:pPr>
          <w:r w:rsidRPr="00FB1144">
            <w:rPr>
              <w:rStyle w:val="PlaceholderText"/>
            </w:rPr>
            <w:t>Click here to enter text.</w:t>
          </w:r>
        </w:p>
      </w:docPartBody>
    </w:docPart>
    <w:docPart>
      <w:docPartPr>
        <w:name w:val="F581FE41F0F449318163CB5D376F8D2A"/>
        <w:category>
          <w:name w:val="General"/>
          <w:gallery w:val="placeholder"/>
        </w:category>
        <w:types>
          <w:type w:val="bbPlcHdr"/>
        </w:types>
        <w:behaviors>
          <w:behavior w:val="content"/>
        </w:behaviors>
        <w:guid w:val="{2209FC14-6A4C-47B2-A63E-7AE22CA4C383}"/>
      </w:docPartPr>
      <w:docPartBody>
        <w:p w:rsidR="00546E8A" w:rsidRDefault="0023778F">
          <w:pPr>
            <w:pStyle w:val="F581FE41F0F449318163CB5D376F8D2A"/>
          </w:pPr>
          <w:r w:rsidRPr="00FB1144">
            <w:rPr>
              <w:rStyle w:val="PlaceholderText"/>
            </w:rPr>
            <w:t>Click here to enter text.</w:t>
          </w:r>
        </w:p>
      </w:docPartBody>
    </w:docPart>
    <w:docPart>
      <w:docPartPr>
        <w:name w:val="423FCF43E3FD407A96093C067AD4A70C"/>
        <w:category>
          <w:name w:val="General"/>
          <w:gallery w:val="placeholder"/>
        </w:category>
        <w:types>
          <w:type w:val="bbPlcHdr"/>
        </w:types>
        <w:behaviors>
          <w:behavior w:val="content"/>
        </w:behaviors>
        <w:guid w:val="{EA0E4A9E-BDDE-470A-A602-2C450A9F4394}"/>
      </w:docPartPr>
      <w:docPartBody>
        <w:p w:rsidR="00546E8A" w:rsidRDefault="0023778F">
          <w:pPr>
            <w:pStyle w:val="423FCF43E3FD407A96093C067AD4A70C"/>
          </w:pPr>
          <w:r w:rsidRPr="00FB1144">
            <w:rPr>
              <w:rStyle w:val="PlaceholderText"/>
            </w:rPr>
            <w:t>Click here to enter text.</w:t>
          </w:r>
        </w:p>
      </w:docPartBody>
    </w:docPart>
    <w:docPart>
      <w:docPartPr>
        <w:name w:val="39BF75C6824645B28CCD6C58443097C2"/>
        <w:category>
          <w:name w:val="General"/>
          <w:gallery w:val="placeholder"/>
        </w:category>
        <w:types>
          <w:type w:val="bbPlcHdr"/>
        </w:types>
        <w:behaviors>
          <w:behavior w:val="content"/>
        </w:behaviors>
        <w:guid w:val="{F9F38D4A-0AAD-4C65-8A01-526134AE7FC6}"/>
      </w:docPartPr>
      <w:docPartBody>
        <w:p w:rsidR="00546E8A" w:rsidRDefault="0023778F">
          <w:pPr>
            <w:pStyle w:val="39BF75C6824645B28CCD6C58443097C2"/>
          </w:pPr>
          <w:r w:rsidRPr="00FB1144">
            <w:rPr>
              <w:rStyle w:val="PlaceholderText"/>
            </w:rPr>
            <w:t>Click here to enter text.</w:t>
          </w:r>
        </w:p>
      </w:docPartBody>
    </w:docPart>
    <w:docPart>
      <w:docPartPr>
        <w:name w:val="5C86B87D9EAC4FD3A0A9D2AAF1B644E8"/>
        <w:category>
          <w:name w:val="General"/>
          <w:gallery w:val="placeholder"/>
        </w:category>
        <w:types>
          <w:type w:val="bbPlcHdr"/>
        </w:types>
        <w:behaviors>
          <w:behavior w:val="content"/>
        </w:behaviors>
        <w:guid w:val="{052E7058-D0FA-4857-8748-B26031EF6ED1}"/>
      </w:docPartPr>
      <w:docPartBody>
        <w:p w:rsidR="00546E8A" w:rsidRDefault="0023778F">
          <w:pPr>
            <w:pStyle w:val="5C86B87D9EAC4FD3A0A9D2AAF1B644E8"/>
          </w:pPr>
          <w:r w:rsidRPr="00FB1144">
            <w:rPr>
              <w:rStyle w:val="PlaceholderText"/>
            </w:rPr>
            <w:t>Click here to enter text.</w:t>
          </w:r>
        </w:p>
      </w:docPartBody>
    </w:docPart>
    <w:docPart>
      <w:docPartPr>
        <w:name w:val="3C70457A7A4A496F99B1C0C540573653"/>
        <w:category>
          <w:name w:val="General"/>
          <w:gallery w:val="placeholder"/>
        </w:category>
        <w:types>
          <w:type w:val="bbPlcHdr"/>
        </w:types>
        <w:behaviors>
          <w:behavior w:val="content"/>
        </w:behaviors>
        <w:guid w:val="{E359B5C6-DA3C-4E4C-83B6-14DA4268D747}"/>
      </w:docPartPr>
      <w:docPartBody>
        <w:p w:rsidR="00546E8A" w:rsidRDefault="0023778F">
          <w:pPr>
            <w:pStyle w:val="3C70457A7A4A496F99B1C0C540573653"/>
          </w:pPr>
          <w:r w:rsidRPr="00FB1144">
            <w:rPr>
              <w:rStyle w:val="PlaceholderText"/>
            </w:rPr>
            <w:t>Click here to enter text.</w:t>
          </w:r>
        </w:p>
      </w:docPartBody>
    </w:docPart>
    <w:docPart>
      <w:docPartPr>
        <w:name w:val="22DBB536EECE49528CDAF971B8800B9A"/>
        <w:category>
          <w:name w:val="General"/>
          <w:gallery w:val="placeholder"/>
        </w:category>
        <w:types>
          <w:type w:val="bbPlcHdr"/>
        </w:types>
        <w:behaviors>
          <w:behavior w:val="content"/>
        </w:behaviors>
        <w:guid w:val="{2283AB37-DFE1-4951-A071-8992161FE58A}"/>
      </w:docPartPr>
      <w:docPartBody>
        <w:p w:rsidR="00546E8A" w:rsidRDefault="0023778F">
          <w:pPr>
            <w:pStyle w:val="22DBB536EECE49528CDAF971B8800B9A"/>
          </w:pPr>
          <w:r w:rsidRPr="00FB1144">
            <w:rPr>
              <w:rStyle w:val="PlaceholderText"/>
            </w:rPr>
            <w:t>Click here to enter text.</w:t>
          </w:r>
        </w:p>
      </w:docPartBody>
    </w:docPart>
    <w:docPart>
      <w:docPartPr>
        <w:name w:val="ADACCC75E76C49E1858D64C1B8D1A8CE"/>
        <w:category>
          <w:name w:val="General"/>
          <w:gallery w:val="placeholder"/>
        </w:category>
        <w:types>
          <w:type w:val="bbPlcHdr"/>
        </w:types>
        <w:behaviors>
          <w:behavior w:val="content"/>
        </w:behaviors>
        <w:guid w:val="{2442EC2F-FB0C-47D7-96BD-47486F0E8C83}"/>
      </w:docPartPr>
      <w:docPartBody>
        <w:p w:rsidR="00546E8A" w:rsidRDefault="0023778F">
          <w:pPr>
            <w:pStyle w:val="ADACCC75E76C49E1858D64C1B8D1A8CE"/>
          </w:pPr>
          <w:r w:rsidRPr="00FB1144">
            <w:rPr>
              <w:rStyle w:val="PlaceholderText"/>
            </w:rPr>
            <w:t>Click here to enter text.</w:t>
          </w:r>
        </w:p>
      </w:docPartBody>
    </w:docPart>
    <w:docPart>
      <w:docPartPr>
        <w:name w:val="8707DDB5716445DCBDAAB78A4B1BD29A"/>
        <w:category>
          <w:name w:val="General"/>
          <w:gallery w:val="placeholder"/>
        </w:category>
        <w:types>
          <w:type w:val="bbPlcHdr"/>
        </w:types>
        <w:behaviors>
          <w:behavior w:val="content"/>
        </w:behaviors>
        <w:guid w:val="{DC64DC61-2608-48E8-9E1C-A58E4FF4F8C4}"/>
      </w:docPartPr>
      <w:docPartBody>
        <w:p w:rsidR="00546E8A" w:rsidRDefault="0023778F">
          <w:pPr>
            <w:pStyle w:val="8707DDB5716445DCBDAAB78A4B1BD29A"/>
          </w:pPr>
          <w:r w:rsidRPr="00FB1144">
            <w:rPr>
              <w:rStyle w:val="PlaceholderText"/>
            </w:rPr>
            <w:t>Click here to enter text.</w:t>
          </w:r>
        </w:p>
      </w:docPartBody>
    </w:docPart>
    <w:docPart>
      <w:docPartPr>
        <w:name w:val="9BC8CA39DA984F0C87A553FF156934AC"/>
        <w:category>
          <w:name w:val="General"/>
          <w:gallery w:val="placeholder"/>
        </w:category>
        <w:types>
          <w:type w:val="bbPlcHdr"/>
        </w:types>
        <w:behaviors>
          <w:behavior w:val="content"/>
        </w:behaviors>
        <w:guid w:val="{728E2153-7534-4C9C-9C6B-1BB66D829267}"/>
      </w:docPartPr>
      <w:docPartBody>
        <w:p w:rsidR="00546E8A" w:rsidRDefault="0023778F">
          <w:pPr>
            <w:pStyle w:val="9BC8CA39DA984F0C87A553FF156934AC"/>
          </w:pPr>
          <w:r w:rsidRPr="00FB1144">
            <w:rPr>
              <w:rStyle w:val="PlaceholderText"/>
            </w:rPr>
            <w:t>Click here to enter text.</w:t>
          </w:r>
        </w:p>
      </w:docPartBody>
    </w:docPart>
    <w:docPart>
      <w:docPartPr>
        <w:name w:val="13A1D78C654741E0991F65FFED82E338"/>
        <w:category>
          <w:name w:val="General"/>
          <w:gallery w:val="placeholder"/>
        </w:category>
        <w:types>
          <w:type w:val="bbPlcHdr"/>
        </w:types>
        <w:behaviors>
          <w:behavior w:val="content"/>
        </w:behaviors>
        <w:guid w:val="{86FD15E0-51F0-4E2D-B3F1-E22E0EDA06BC}"/>
      </w:docPartPr>
      <w:docPartBody>
        <w:p w:rsidR="00546E8A" w:rsidRDefault="0023778F">
          <w:pPr>
            <w:pStyle w:val="13A1D78C654741E0991F65FFED82E338"/>
          </w:pPr>
          <w:r w:rsidRPr="00FB1144">
            <w:rPr>
              <w:rStyle w:val="PlaceholderText"/>
            </w:rPr>
            <w:t>Click here to enter text.</w:t>
          </w:r>
        </w:p>
      </w:docPartBody>
    </w:docPart>
    <w:docPart>
      <w:docPartPr>
        <w:name w:val="099A2F359CCA46FD9333D4660E55EEBD"/>
        <w:category>
          <w:name w:val="General"/>
          <w:gallery w:val="placeholder"/>
        </w:category>
        <w:types>
          <w:type w:val="bbPlcHdr"/>
        </w:types>
        <w:behaviors>
          <w:behavior w:val="content"/>
        </w:behaviors>
        <w:guid w:val="{FABD68D1-CE66-4C3A-A3CB-FAA36213B6C1}"/>
      </w:docPartPr>
      <w:docPartBody>
        <w:p w:rsidR="00546E8A" w:rsidRDefault="0023778F">
          <w:pPr>
            <w:pStyle w:val="099A2F359CCA46FD9333D4660E55EEBD"/>
          </w:pPr>
          <w:r w:rsidRPr="00FB1144">
            <w:rPr>
              <w:rStyle w:val="PlaceholderText"/>
            </w:rPr>
            <w:t>Click here to enter text.</w:t>
          </w:r>
        </w:p>
      </w:docPartBody>
    </w:docPart>
    <w:docPart>
      <w:docPartPr>
        <w:name w:val="E145E797EBB440919D2C02C9CCDB2B01"/>
        <w:category>
          <w:name w:val="General"/>
          <w:gallery w:val="placeholder"/>
        </w:category>
        <w:types>
          <w:type w:val="bbPlcHdr"/>
        </w:types>
        <w:behaviors>
          <w:behavior w:val="content"/>
        </w:behaviors>
        <w:guid w:val="{8E18B553-119B-487A-A1BE-177B307D5377}"/>
      </w:docPartPr>
      <w:docPartBody>
        <w:p w:rsidR="00546E8A" w:rsidRDefault="0023778F">
          <w:pPr>
            <w:pStyle w:val="E145E797EBB440919D2C02C9CCDB2B01"/>
          </w:pPr>
          <w:r w:rsidRPr="00FB1144">
            <w:rPr>
              <w:rStyle w:val="PlaceholderText"/>
            </w:rPr>
            <w:t>Click here to enter text.</w:t>
          </w:r>
        </w:p>
      </w:docPartBody>
    </w:docPart>
    <w:docPart>
      <w:docPartPr>
        <w:name w:val="A5B45B2619AC4EE3A915AC2C5045B766"/>
        <w:category>
          <w:name w:val="General"/>
          <w:gallery w:val="placeholder"/>
        </w:category>
        <w:types>
          <w:type w:val="bbPlcHdr"/>
        </w:types>
        <w:behaviors>
          <w:behavior w:val="content"/>
        </w:behaviors>
        <w:guid w:val="{A4EDE9C3-5B29-420C-A3AB-63E8ACBC1754}"/>
      </w:docPartPr>
      <w:docPartBody>
        <w:p w:rsidR="00546E8A" w:rsidRDefault="0023778F" w:rsidP="0023778F">
          <w:pPr>
            <w:pStyle w:val="A5B45B2619AC4EE3A915AC2C5045B766"/>
          </w:pPr>
          <w:r w:rsidRPr="00FB1144">
            <w:rPr>
              <w:rStyle w:val="PlaceholderText"/>
            </w:rPr>
            <w:t>Click here to enter text.</w:t>
          </w:r>
        </w:p>
      </w:docPartBody>
    </w:docPart>
    <w:docPart>
      <w:docPartPr>
        <w:name w:val="AA401BCB5BDC4235A7A63A575B17A844"/>
        <w:category>
          <w:name w:val="General"/>
          <w:gallery w:val="placeholder"/>
        </w:category>
        <w:types>
          <w:type w:val="bbPlcHdr"/>
        </w:types>
        <w:behaviors>
          <w:behavior w:val="content"/>
        </w:behaviors>
        <w:guid w:val="{4A5A4E5B-4F91-4D4A-A18F-84C46983A647}"/>
      </w:docPartPr>
      <w:docPartBody>
        <w:p w:rsidR="00000000" w:rsidRDefault="00E4425A" w:rsidP="00E4425A">
          <w:pPr>
            <w:pStyle w:val="AA401BCB5BDC4235A7A63A575B17A844"/>
          </w:pPr>
          <w:r>
            <w:rPr>
              <w:rStyle w:val="PlaceholderText"/>
            </w:rPr>
            <w:t>Click here to enter text.</w:t>
          </w:r>
        </w:p>
      </w:docPartBody>
    </w:docPart>
    <w:docPart>
      <w:docPartPr>
        <w:name w:val="1ED54B37CB2549AF913778926B0CC1D1"/>
        <w:category>
          <w:name w:val="General"/>
          <w:gallery w:val="placeholder"/>
        </w:category>
        <w:types>
          <w:type w:val="bbPlcHdr"/>
        </w:types>
        <w:behaviors>
          <w:behavior w:val="content"/>
        </w:behaviors>
        <w:guid w:val="{BC513496-5A97-417E-9E6B-84721EFA25D5}"/>
      </w:docPartPr>
      <w:docPartBody>
        <w:p w:rsidR="00000000" w:rsidRDefault="00E4425A" w:rsidP="00E4425A">
          <w:pPr>
            <w:pStyle w:val="1ED54B37CB2549AF913778926B0CC1D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8F"/>
    <w:rsid w:val="0023778F"/>
    <w:rsid w:val="00546E8A"/>
    <w:rsid w:val="00E4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5A"/>
  </w:style>
  <w:style w:type="paragraph" w:customStyle="1" w:styleId="08DA7EE6231E4079A0DC886E94B91A7F">
    <w:name w:val="08DA7EE6231E4079A0DC886E94B91A7F"/>
  </w:style>
  <w:style w:type="paragraph" w:customStyle="1" w:styleId="2145EEFAA5064684A49466A973B4B6FC">
    <w:name w:val="2145EEFAA5064684A49466A973B4B6FC"/>
  </w:style>
  <w:style w:type="paragraph" w:customStyle="1" w:styleId="365A06A795624F82BE4EAFC95819F8AC">
    <w:name w:val="365A06A795624F82BE4EAFC95819F8AC"/>
  </w:style>
  <w:style w:type="paragraph" w:customStyle="1" w:styleId="616A88031E864324B5124931CBA1E27E">
    <w:name w:val="616A88031E864324B5124931CBA1E27E"/>
  </w:style>
  <w:style w:type="paragraph" w:customStyle="1" w:styleId="AF0534894CD24150978D90BBA8A13B98">
    <w:name w:val="AF0534894CD24150978D90BBA8A13B98"/>
  </w:style>
  <w:style w:type="paragraph" w:customStyle="1" w:styleId="F581FE41F0F449318163CB5D376F8D2A">
    <w:name w:val="F581FE41F0F449318163CB5D376F8D2A"/>
  </w:style>
  <w:style w:type="paragraph" w:customStyle="1" w:styleId="423FCF43E3FD407A96093C067AD4A70C">
    <w:name w:val="423FCF43E3FD407A96093C067AD4A70C"/>
  </w:style>
  <w:style w:type="paragraph" w:customStyle="1" w:styleId="39BF75C6824645B28CCD6C58443097C2">
    <w:name w:val="39BF75C6824645B28CCD6C58443097C2"/>
  </w:style>
  <w:style w:type="paragraph" w:customStyle="1" w:styleId="5C86B87D9EAC4FD3A0A9D2AAF1B644E8">
    <w:name w:val="5C86B87D9EAC4FD3A0A9D2AAF1B644E8"/>
  </w:style>
  <w:style w:type="paragraph" w:customStyle="1" w:styleId="AD8D0D0C0E0A4FE1868F4E8756C27347">
    <w:name w:val="AD8D0D0C0E0A4FE1868F4E8756C27347"/>
  </w:style>
  <w:style w:type="paragraph" w:customStyle="1" w:styleId="3C70457A7A4A496F99B1C0C540573653">
    <w:name w:val="3C70457A7A4A496F99B1C0C540573653"/>
  </w:style>
  <w:style w:type="paragraph" w:customStyle="1" w:styleId="22DBB536EECE49528CDAF971B8800B9A">
    <w:name w:val="22DBB536EECE49528CDAF971B8800B9A"/>
  </w:style>
  <w:style w:type="paragraph" w:customStyle="1" w:styleId="5C808BE217CC4C459EABED83A285F4F2">
    <w:name w:val="5C808BE217CC4C459EABED83A285F4F2"/>
  </w:style>
  <w:style w:type="paragraph" w:customStyle="1" w:styleId="ADACCC75E76C49E1858D64C1B8D1A8CE">
    <w:name w:val="ADACCC75E76C49E1858D64C1B8D1A8CE"/>
  </w:style>
  <w:style w:type="paragraph" w:customStyle="1" w:styleId="8707DDB5716445DCBDAAB78A4B1BD29A">
    <w:name w:val="8707DDB5716445DCBDAAB78A4B1BD29A"/>
  </w:style>
  <w:style w:type="paragraph" w:customStyle="1" w:styleId="9BC8CA39DA984F0C87A553FF156934AC">
    <w:name w:val="9BC8CA39DA984F0C87A553FF156934AC"/>
  </w:style>
  <w:style w:type="paragraph" w:customStyle="1" w:styleId="13A1D78C654741E0991F65FFED82E338">
    <w:name w:val="13A1D78C654741E0991F65FFED82E338"/>
  </w:style>
  <w:style w:type="paragraph" w:customStyle="1" w:styleId="099A2F359CCA46FD9333D4660E55EEBD">
    <w:name w:val="099A2F359CCA46FD9333D4660E55EEBD"/>
  </w:style>
  <w:style w:type="paragraph" w:customStyle="1" w:styleId="E145E797EBB440919D2C02C9CCDB2B01">
    <w:name w:val="E145E797EBB440919D2C02C9CCDB2B01"/>
  </w:style>
  <w:style w:type="paragraph" w:customStyle="1" w:styleId="A5B45B2619AC4EE3A915AC2C5045B766">
    <w:name w:val="A5B45B2619AC4EE3A915AC2C5045B766"/>
    <w:rsid w:val="0023778F"/>
  </w:style>
  <w:style w:type="paragraph" w:customStyle="1" w:styleId="AA401BCB5BDC4235A7A63A575B17A844">
    <w:name w:val="AA401BCB5BDC4235A7A63A575B17A844"/>
    <w:rsid w:val="00E4425A"/>
  </w:style>
  <w:style w:type="paragraph" w:customStyle="1" w:styleId="1ED54B37CB2549AF913778926B0CC1D1">
    <w:name w:val="1ED54B37CB2549AF913778926B0CC1D1"/>
    <w:rsid w:val="00E44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68509D6E87C47A72564B2FFAAD85B" ma:contentTypeVersion="10" ma:contentTypeDescription="Create a new document." ma:contentTypeScope="" ma:versionID="603a2dfb296f10f84bc08f9ef688c81e">
  <xsd:schema xmlns:xsd="http://www.w3.org/2001/XMLSchema" xmlns:xs="http://www.w3.org/2001/XMLSchema" xmlns:p="http://schemas.microsoft.com/office/2006/metadata/properties" xmlns:ns2="b18e537b-f4b3-443e-8acc-7fc954a85dee" xmlns:ns3="57819274-e967-4a7b-b8d5-8ce744e42349" targetNamespace="http://schemas.microsoft.com/office/2006/metadata/properties" ma:root="true" ma:fieldsID="b9dc34304d0bf4cc2bf72b752588154e" ns2:_="" ns3:_="">
    <xsd:import namespace="b18e537b-f4b3-443e-8acc-7fc954a85dee"/>
    <xsd:import namespace="57819274-e967-4a7b-b8d5-8ce744e42349"/>
    <xsd:element name="properties">
      <xsd:complexType>
        <xsd:sequence>
          <xsd:element name="documentManagement">
            <xsd:complexType>
              <xsd:all>
                <xsd:element ref="ns2:Document_x0020_type" minOccurs="0"/>
                <xsd:element ref="ns2:Topic"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537b-f4b3-443e-8acc-7fc954a85de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complexType>
        <xsd:complexContent>
          <xsd:extension base="dms:MultiChoice">
            <xsd:sequence>
              <xsd:element name="Value" maxOccurs="unbounded" minOccurs="0" nillable="true">
                <xsd:simpleType>
                  <xsd:restriction base="dms:Choice">
                    <xsd:enumeration value="Applications"/>
                    <xsd:enumeration value="Commissioning and Procurement"/>
                    <xsd:enumeration value="Communications"/>
                    <xsd:enumeration value="Contract"/>
                    <xsd:enumeration value="Data"/>
                    <xsd:enumeration value="Finance"/>
                    <xsd:enumeration value="Meeting Papers"/>
                    <xsd:enumeration value="Presentation"/>
                    <xsd:enumeration value="Project Management"/>
                    <xsd:enumeration value="Report"/>
                    <xsd:enumeration value="Research and Guidance"/>
                    <xsd:enumeration value="Template"/>
                  </xsd:restriction>
                </xsd:simpleType>
              </xsd:element>
            </xsd:sequence>
          </xsd:extension>
        </xsd:complexContent>
      </xsd:complexType>
    </xsd:element>
    <xsd:element name="Topic" ma:index="9" nillable="true" ma:displayName="Topic" ma:default="Enter Choice #1" ma:format="Dropdown" ma:internalName="Topic">
      <xsd:simpleType>
        <xsd:restriction base="dms:Choice">
          <xsd:enumeration value="Enter Choice #1"/>
          <xsd:enumeration value="Enter Choice #2"/>
          <xsd:enumeration value="Enter Choice #3"/>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18e537b-f4b3-443e-8acc-7fc954a85dee">Enter Choice #1</Topic>
    <Document_x0020_type xmlns="b18e537b-f4b3-443e-8acc-7fc954a85d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68A32-F433-4410-A4A1-B4BB6F4AB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537b-f4b3-443e-8acc-7fc954a85dee"/>
    <ds:schemaRef ds:uri="57819274-e967-4a7b-b8d5-8ce744e4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b18e537b-f4b3-443e-8acc-7fc954a85dee"/>
    <ds:schemaRef ds:uri="http://purl.org/dc/elements/1.1/"/>
    <ds:schemaRef ds:uri="http://schemas.microsoft.com/office/infopath/2007/PartnerControls"/>
    <ds:schemaRef ds:uri="57819274-e967-4a7b-b8d5-8ce744e42349"/>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203</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Katherine Mitchell</dc:creator>
  <cp:keywords/>
  <dc:description/>
  <cp:lastModifiedBy>Alexander Saul</cp:lastModifiedBy>
  <cp:revision>110</cp:revision>
  <dcterms:created xsi:type="dcterms:W3CDTF">2020-03-18T14:24:00Z</dcterms:created>
  <dcterms:modified xsi:type="dcterms:W3CDTF">2020-03-20T14:19:00Z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0x010100E1568509D6E87C47A72564B2FFAAD85B</vt:lpwstr>
  </property>
</Properties>
</file>